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87" w:rsidRPr="00A969B7" w:rsidRDefault="006F5CBF" w:rsidP="003D3E87">
      <w:pPr>
        <w:pStyle w:val="CityDate"/>
        <w:sectPr w:rsidR="003D3E87" w:rsidRPr="00A969B7" w:rsidSect="00F1236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7" w:right="1134" w:bottom="1418" w:left="1985" w:header="142" w:footer="255" w:gutter="0"/>
          <w:cols w:space="708"/>
          <w:docGrid w:linePitch="360"/>
        </w:sectPr>
      </w:pPr>
      <w:bookmarkStart w:id="2" w:name="_GoBack"/>
      <w:bookmarkEnd w:id="2"/>
    </w:p>
    <w:p w:rsidR="00EB3A94" w:rsidRPr="00A969B7" w:rsidRDefault="00EE237B" w:rsidP="002F7708">
      <w:pPr>
        <w:pStyle w:val="Balkenberschrift"/>
        <w:keepLines w:val="0"/>
      </w:pPr>
      <w:r w:rsidRPr="00A969B7">
        <w:lastRenderedPageBreak/>
        <w:fldChar w:fldCharType="begin"/>
      </w:r>
      <w:r w:rsidRPr="00A969B7">
        <w:instrText xml:space="preserve"> IF </w:instrText>
      </w:r>
      <w:r w:rsidRPr="00A969B7">
        <w:fldChar w:fldCharType="begin"/>
      </w:r>
      <w:r w:rsidRPr="00A969B7">
        <w:instrText xml:space="preserve"> DOCPROPERTY "CustomField.ContentTypeLetter"\*CHARFORMAT </w:instrText>
      </w:r>
      <w:r w:rsidRPr="00A969B7">
        <w:fldChar w:fldCharType="end"/>
      </w:r>
      <w:r w:rsidRPr="00A969B7">
        <w:instrText>="leer""""</w:instrText>
      </w:r>
      <w:r w:rsidRPr="00A969B7">
        <w:fldChar w:fldCharType="begin"/>
      </w:r>
      <w:r w:rsidRPr="00A969B7">
        <w:instrText xml:space="preserve"> IF </w:instrText>
      </w:r>
      <w:r w:rsidRPr="00A969B7">
        <w:fldChar w:fldCharType="begin"/>
      </w:r>
      <w:r w:rsidRPr="00A969B7">
        <w:instrText xml:space="preserve"> DOCPROPERTY "CustomField.ContentTypeLetter"\*CHARFORMAT </w:instrText>
      </w:r>
      <w:r w:rsidRPr="00A969B7">
        <w:fldChar w:fldCharType="end"/>
      </w:r>
      <w:r w:rsidRPr="00A969B7">
        <w:instrText>="Leer""""</w:instrText>
      </w:r>
      <w:r w:rsidRPr="00A969B7">
        <w:fldChar w:fldCharType="begin"/>
      </w:r>
      <w:r w:rsidRPr="00A969B7">
        <w:instrText xml:space="preserve"> DOCPROPERTY "CustomField.ContentTypeLetter"\*CHARFORMAT </w:instrText>
      </w:r>
      <w:r w:rsidRPr="00A969B7">
        <w:fldChar w:fldCharType="end"/>
      </w:r>
      <w:r w:rsidRPr="00A969B7">
        <w:instrText xml:space="preserve">" \&lt;OawJumpToField value=0/&gt; </w:instrText>
      </w:r>
      <w:r w:rsidRPr="00A969B7">
        <w:fldChar w:fldCharType="end"/>
      </w:r>
      <w:r w:rsidRPr="00A969B7">
        <w:instrText xml:space="preserve">" </w:instrText>
      </w:r>
      <w:r w:rsidRPr="00A969B7">
        <w:fldChar w:fldCharType="end"/>
      </w:r>
    </w:p>
    <w:p w:rsidR="00976E07" w:rsidRPr="00A969B7" w:rsidRDefault="00EE237B" w:rsidP="001D0949">
      <w:pPr>
        <w:spacing w:before="5100"/>
        <w:jc w:val="right"/>
        <w:rPr>
          <w:rFonts w:ascii="Arial Black" w:hAnsi="Arial Black"/>
          <w:sz w:val="48"/>
          <w:szCs w:val="48"/>
        </w:rPr>
      </w:pPr>
      <w:bookmarkStart w:id="3" w:name="Text"/>
      <w:r w:rsidRPr="00A969B7">
        <w:rPr>
          <w:rFonts w:ascii="Arial Black" w:hAnsi="Arial Black"/>
          <w:sz w:val="48"/>
          <w:szCs w:val="48"/>
        </w:rPr>
        <w:t xml:space="preserve">Übergabejournal </w:t>
      </w:r>
    </w:p>
    <w:p w:rsidR="00976E07" w:rsidRPr="00A969B7" w:rsidRDefault="00EE237B" w:rsidP="00706B7F">
      <w:pPr>
        <w:jc w:val="right"/>
        <w:rPr>
          <w:rFonts w:ascii="Arial Black" w:hAnsi="Arial Black"/>
          <w:sz w:val="48"/>
          <w:szCs w:val="48"/>
        </w:rPr>
      </w:pPr>
      <w:r w:rsidRPr="00A969B7">
        <w:rPr>
          <w:rFonts w:ascii="Arial Black" w:hAnsi="Arial Black"/>
          <w:sz w:val="48"/>
          <w:szCs w:val="48"/>
        </w:rPr>
        <w:t>Natur, Mensch, Gesellschaft</w:t>
      </w:r>
    </w:p>
    <w:p w:rsidR="00976E07" w:rsidRPr="00A969B7" w:rsidRDefault="006F5CBF" w:rsidP="00706B7F">
      <w:pPr>
        <w:jc w:val="right"/>
        <w:rPr>
          <w:rFonts w:ascii="Arial Black" w:hAnsi="Arial Black"/>
          <w:sz w:val="48"/>
          <w:szCs w:val="48"/>
        </w:rPr>
      </w:pPr>
    </w:p>
    <w:p w:rsidR="00976E07" w:rsidRPr="00A969B7" w:rsidRDefault="00EE237B" w:rsidP="006400FC">
      <w:pPr>
        <w:jc w:val="right"/>
        <w:rPr>
          <w:i/>
          <w:sz w:val="48"/>
          <w:szCs w:val="48"/>
        </w:rPr>
      </w:pPr>
      <w:r w:rsidRPr="00A969B7">
        <w:rPr>
          <w:rFonts w:ascii="Times New Roman" w:hAnsi="Times New Roman"/>
          <w:i/>
          <w:sz w:val="48"/>
          <w:szCs w:val="48"/>
        </w:rPr>
        <w:t>Vorlage für Lehrpersonen</w:t>
      </w:r>
    </w:p>
    <w:p w:rsidR="00976E07" w:rsidRPr="00A969B7" w:rsidRDefault="006F5CBF" w:rsidP="006400FC"/>
    <w:p w:rsidR="00976E07" w:rsidRPr="00A969B7" w:rsidRDefault="006F5CBF" w:rsidP="006400FC"/>
    <w:p w:rsidR="00976E07" w:rsidRPr="00A969B7" w:rsidRDefault="006F5CBF" w:rsidP="006400FC"/>
    <w:p w:rsidR="00976E07" w:rsidRPr="00A969B7" w:rsidRDefault="006F5CBF" w:rsidP="006400FC"/>
    <w:p w:rsidR="00976E07" w:rsidRPr="00A969B7" w:rsidRDefault="006F5CBF" w:rsidP="006400FC"/>
    <w:p w:rsidR="00976E07" w:rsidRPr="00A969B7" w:rsidRDefault="006F5CBF" w:rsidP="006400FC"/>
    <w:p w:rsidR="00976E07" w:rsidRPr="00A969B7" w:rsidRDefault="006F5CBF" w:rsidP="006400FC"/>
    <w:p w:rsidR="00976E07" w:rsidRPr="00A969B7" w:rsidRDefault="006F5CBF" w:rsidP="006400FC"/>
    <w:p w:rsidR="00976E07" w:rsidRPr="00A969B7" w:rsidRDefault="006F5CBF" w:rsidP="006400FC"/>
    <w:p w:rsidR="00976E07" w:rsidRPr="00A969B7" w:rsidRDefault="006F5CBF" w:rsidP="006400FC"/>
    <w:p w:rsidR="00976E07" w:rsidRPr="00A969B7" w:rsidRDefault="006F5CBF" w:rsidP="006400FC"/>
    <w:p w:rsidR="00976E07" w:rsidRPr="00A969B7" w:rsidRDefault="006F5CBF" w:rsidP="006400FC"/>
    <w:p w:rsidR="00976E07" w:rsidRPr="00A969B7" w:rsidRDefault="006F5CBF" w:rsidP="006400FC"/>
    <w:p w:rsidR="00976E07" w:rsidRPr="00A969B7" w:rsidRDefault="006F5CBF" w:rsidP="006400FC"/>
    <w:p w:rsidR="00976E07" w:rsidRPr="00A969B7" w:rsidRDefault="006F5CBF" w:rsidP="006400FC"/>
    <w:p w:rsidR="00976E07" w:rsidRPr="00A969B7" w:rsidRDefault="006F5CBF" w:rsidP="006400FC"/>
    <w:p w:rsidR="00976E07" w:rsidRPr="00A969B7" w:rsidRDefault="006F5CBF" w:rsidP="006400FC"/>
    <w:p w:rsidR="00976E07" w:rsidRPr="00A969B7" w:rsidRDefault="006F5CBF" w:rsidP="006400FC"/>
    <w:p w:rsidR="00976E07" w:rsidRPr="00A969B7" w:rsidRDefault="006F5CBF" w:rsidP="006400FC"/>
    <w:p w:rsidR="00976E07" w:rsidRPr="00A969B7" w:rsidRDefault="006F5CBF" w:rsidP="006400FC"/>
    <w:p w:rsidR="00976E07" w:rsidRPr="00A969B7" w:rsidRDefault="006F5CBF" w:rsidP="006400FC"/>
    <w:p w:rsidR="00976E07" w:rsidRPr="00A969B7" w:rsidRDefault="006F5CBF" w:rsidP="006400FC"/>
    <w:p w:rsidR="00976E07" w:rsidRPr="00A969B7" w:rsidRDefault="006F5CBF" w:rsidP="006400FC"/>
    <w:p w:rsidR="00767C59" w:rsidRPr="00A969B7" w:rsidRDefault="00EE237B" w:rsidP="00767C59">
      <w:pPr>
        <w:pStyle w:val="berschrift1oNr"/>
        <w:spacing w:before="0" w:after="0"/>
      </w:pPr>
      <w:r w:rsidRPr="00A969B7">
        <w:lastRenderedPageBreak/>
        <w:t>Einleitung</w:t>
      </w:r>
    </w:p>
    <w:p w:rsidR="00767C59" w:rsidRPr="00A969B7" w:rsidRDefault="006F5CBF" w:rsidP="00767C59"/>
    <w:p w:rsidR="00767C59" w:rsidRPr="00A969B7" w:rsidRDefault="00EE237B" w:rsidP="00767C59">
      <w:pPr>
        <w:pStyle w:val="Text"/>
        <w:spacing w:after="0"/>
        <w:rPr>
          <w:rFonts w:cs="Arial"/>
          <w:bCs/>
          <w:color w:val="auto"/>
          <w:kern w:val="32"/>
          <w:szCs w:val="22"/>
          <w:lang w:val="de-CH" w:eastAsia="de-CH"/>
        </w:rPr>
      </w:pPr>
      <w:r w:rsidRPr="00A969B7">
        <w:rPr>
          <w:rFonts w:cs="Arial"/>
          <w:bCs/>
          <w:color w:val="auto"/>
          <w:kern w:val="32"/>
          <w:szCs w:val="22"/>
          <w:lang w:val="de-CH" w:eastAsia="de-CH"/>
        </w:rPr>
        <w:t>Das Übergabejournal dient den Lehrpersonen zur Dokumentation der erarbeiteten Inhalte und Kompetenzen im Fachbereich Natur, Mensch, Gesellschaft (NMG). Es gibt Anstoss für das Übergabegespräch zwischen Lehrpersonen, unterstützt den Austausch im Unte</w:t>
      </w:r>
      <w:r w:rsidRPr="00A969B7">
        <w:rPr>
          <w:rFonts w:cs="Arial"/>
          <w:bCs/>
          <w:color w:val="auto"/>
          <w:kern w:val="32"/>
          <w:szCs w:val="22"/>
          <w:lang w:val="de-CH" w:eastAsia="de-CH"/>
        </w:rPr>
        <w:t>r</w:t>
      </w:r>
      <w:r w:rsidRPr="00A969B7">
        <w:rPr>
          <w:rFonts w:cs="Arial"/>
          <w:bCs/>
          <w:color w:val="auto"/>
          <w:kern w:val="32"/>
          <w:szCs w:val="22"/>
          <w:lang w:val="de-CH" w:eastAsia="de-CH"/>
        </w:rPr>
        <w:t xml:space="preserve">richtsteam und bietet sich als Grundlage zum Gespräch in der Klasse an. </w:t>
      </w:r>
    </w:p>
    <w:p w:rsidR="00767C59" w:rsidRPr="00A969B7" w:rsidRDefault="006F5CBF" w:rsidP="00767C59">
      <w:pPr>
        <w:pStyle w:val="Text"/>
        <w:spacing w:after="0"/>
        <w:rPr>
          <w:rFonts w:cs="Arial"/>
          <w:bCs/>
          <w:color w:val="auto"/>
          <w:kern w:val="32"/>
          <w:szCs w:val="22"/>
          <w:lang w:val="de-CH" w:eastAsia="de-CH"/>
        </w:rPr>
      </w:pPr>
    </w:p>
    <w:p w:rsidR="00665300" w:rsidRPr="00A969B7" w:rsidRDefault="00EE237B" w:rsidP="00767C59">
      <w:pPr>
        <w:pStyle w:val="NormalKeepTogether"/>
      </w:pPr>
      <w:r w:rsidRPr="00A969B7">
        <w:t>Lehrpersonen können zudem im Übergabejournal Bemerkungen zu Projekte</w:t>
      </w:r>
      <w:r w:rsidR="00D50850" w:rsidRPr="00A969B7">
        <w:t>n</w:t>
      </w:r>
      <w:r w:rsidRPr="00A969B7">
        <w:t xml:space="preserve"> oder übe</w:t>
      </w:r>
      <w:r w:rsidRPr="00A969B7">
        <w:t>r</w:t>
      </w:r>
      <w:r w:rsidRPr="00A969B7">
        <w:t>fachlichen Kompetenzen festhal</w:t>
      </w:r>
      <w:r w:rsidR="005E3561" w:rsidRPr="00A969B7">
        <w:t xml:space="preserve">ten. Die folgende Tabelle dient der </w:t>
      </w:r>
      <w:r w:rsidRPr="00A969B7">
        <w:t>Übergabe vom Kinde</w:t>
      </w:r>
      <w:r w:rsidRPr="00A969B7">
        <w:t>r</w:t>
      </w:r>
      <w:r w:rsidRPr="00A969B7">
        <w:t xml:space="preserve">garten in die 1. </w:t>
      </w:r>
      <w:r w:rsidR="00D50850" w:rsidRPr="00A969B7">
        <w:t>Klasse. Sie kann auch für</w:t>
      </w:r>
      <w:r w:rsidRPr="00A969B7">
        <w:t xml:space="preserve"> die 3. Klasse bzw. </w:t>
      </w:r>
      <w:r w:rsidR="005E3561" w:rsidRPr="00A969B7">
        <w:t xml:space="preserve">die </w:t>
      </w:r>
      <w:r w:rsidRPr="00A969B7">
        <w:t>5. Klasse</w:t>
      </w:r>
      <w:r w:rsidR="00D50850" w:rsidRPr="00A969B7">
        <w:t xml:space="preserve"> weitergeführt werden.</w:t>
      </w:r>
      <w:r w:rsidRPr="00A969B7">
        <w:t xml:space="preserve"> </w:t>
      </w:r>
    </w:p>
    <w:p w:rsidR="000553A6" w:rsidRPr="00A969B7" w:rsidRDefault="006F5CBF" w:rsidP="00767C59">
      <w:pPr>
        <w:pStyle w:val="NormalKeepTogether"/>
      </w:pPr>
    </w:p>
    <w:p w:rsidR="00767C59" w:rsidRPr="00A969B7" w:rsidRDefault="00EE237B" w:rsidP="00767C59">
      <w:pPr>
        <w:pStyle w:val="NormalKeepTogether"/>
      </w:pPr>
      <w:r w:rsidRPr="00A969B7">
        <w:t>Die Vorlage kann beliebig angepa</w:t>
      </w:r>
      <w:r w:rsidR="00724395" w:rsidRPr="00A969B7">
        <w:t xml:space="preserve">sst werden und ist als </w:t>
      </w:r>
      <w:r w:rsidRPr="00A969B7">
        <w:t>Vorschlag zu verst</w:t>
      </w:r>
      <w:r w:rsidR="005E3561" w:rsidRPr="00A969B7">
        <w:t>e</w:t>
      </w:r>
      <w:r w:rsidRPr="00A969B7">
        <w:t xml:space="preserve">hen. </w:t>
      </w:r>
    </w:p>
    <w:p w:rsidR="00767C59" w:rsidRPr="00A969B7" w:rsidRDefault="006F5CBF" w:rsidP="00767C59">
      <w:pPr>
        <w:pStyle w:val="Text"/>
        <w:spacing w:after="0"/>
        <w:rPr>
          <w:rFonts w:cs="Arial"/>
          <w:bCs/>
          <w:color w:val="auto"/>
          <w:kern w:val="32"/>
          <w:szCs w:val="22"/>
          <w:lang w:val="de-CH" w:eastAsia="de-CH"/>
        </w:rPr>
      </w:pPr>
    </w:p>
    <w:p w:rsidR="00767C59" w:rsidRPr="00A969B7" w:rsidRDefault="006F5CBF" w:rsidP="00767C59">
      <w:pPr>
        <w:pStyle w:val="Text"/>
        <w:spacing w:after="0"/>
        <w:rPr>
          <w:rFonts w:cs="Arial"/>
          <w:bCs/>
          <w:color w:val="auto"/>
          <w:kern w:val="32"/>
          <w:szCs w:val="22"/>
          <w:lang w:val="de-CH" w:eastAsia="de-CH"/>
        </w:rPr>
      </w:pPr>
    </w:p>
    <w:p w:rsidR="00976E07" w:rsidRPr="00A969B7" w:rsidRDefault="006F5CBF" w:rsidP="009D3365">
      <w:pPr>
        <w:pStyle w:val="Text"/>
        <w:spacing w:after="0"/>
        <w:rPr>
          <w:rFonts w:cs="Arial"/>
          <w:bCs/>
          <w:color w:val="auto"/>
          <w:kern w:val="32"/>
          <w:szCs w:val="22"/>
          <w:lang w:val="de-CH" w:eastAsia="de-CH"/>
        </w:rPr>
      </w:pPr>
    </w:p>
    <w:p w:rsidR="00976E07" w:rsidRPr="00A969B7" w:rsidRDefault="006F5CBF" w:rsidP="009D3365">
      <w:pPr>
        <w:pStyle w:val="Text"/>
        <w:spacing w:after="0"/>
        <w:rPr>
          <w:rFonts w:cs="Arial"/>
          <w:bCs/>
          <w:color w:val="auto"/>
          <w:kern w:val="32"/>
          <w:szCs w:val="22"/>
          <w:lang w:val="de-CH" w:eastAsia="de-CH"/>
        </w:rPr>
      </w:pPr>
    </w:p>
    <w:p w:rsidR="00976E07" w:rsidRPr="00A969B7" w:rsidRDefault="006F5CBF" w:rsidP="009D3365">
      <w:pPr>
        <w:pStyle w:val="Text"/>
        <w:spacing w:after="0"/>
        <w:rPr>
          <w:rFonts w:cs="Arial"/>
          <w:bCs/>
          <w:color w:val="auto"/>
          <w:kern w:val="32"/>
          <w:szCs w:val="22"/>
          <w:lang w:val="de-CH" w:eastAsia="de-CH"/>
        </w:rPr>
      </w:pPr>
    </w:p>
    <w:p w:rsidR="00976E07" w:rsidRPr="00A969B7" w:rsidRDefault="006F5CBF" w:rsidP="009D3365">
      <w:pPr>
        <w:pStyle w:val="Text"/>
        <w:spacing w:after="0"/>
        <w:rPr>
          <w:rFonts w:cs="Arial"/>
          <w:bCs/>
          <w:color w:val="auto"/>
          <w:kern w:val="32"/>
          <w:szCs w:val="22"/>
          <w:lang w:val="de-CH" w:eastAsia="de-CH"/>
        </w:rPr>
      </w:pPr>
    </w:p>
    <w:p w:rsidR="00976E07" w:rsidRPr="00A969B7" w:rsidRDefault="006F5CBF" w:rsidP="009D3365">
      <w:pPr>
        <w:pStyle w:val="Text"/>
        <w:spacing w:after="0"/>
        <w:rPr>
          <w:rFonts w:cs="Arial"/>
          <w:bCs/>
          <w:color w:val="auto"/>
          <w:kern w:val="32"/>
          <w:szCs w:val="22"/>
          <w:lang w:val="de-CH" w:eastAsia="de-CH"/>
        </w:rPr>
      </w:pPr>
    </w:p>
    <w:p w:rsidR="00976E07" w:rsidRPr="00A969B7" w:rsidRDefault="006F5CBF" w:rsidP="009D3365">
      <w:pPr>
        <w:pStyle w:val="Text"/>
        <w:spacing w:after="0"/>
        <w:rPr>
          <w:rFonts w:cs="Arial"/>
          <w:bCs/>
          <w:color w:val="auto"/>
          <w:kern w:val="32"/>
          <w:szCs w:val="22"/>
          <w:lang w:val="de-CH" w:eastAsia="de-CH"/>
        </w:rPr>
      </w:pPr>
    </w:p>
    <w:p w:rsidR="00976E07" w:rsidRPr="00A969B7" w:rsidRDefault="006F5CBF" w:rsidP="009D3365">
      <w:pPr>
        <w:pStyle w:val="Text"/>
        <w:spacing w:after="0"/>
        <w:rPr>
          <w:rFonts w:cs="Arial"/>
          <w:bCs/>
          <w:color w:val="auto"/>
          <w:kern w:val="32"/>
          <w:szCs w:val="22"/>
          <w:lang w:val="de-CH" w:eastAsia="de-CH"/>
        </w:rPr>
      </w:pPr>
    </w:p>
    <w:p w:rsidR="00976E07" w:rsidRPr="00A969B7" w:rsidRDefault="006F5CBF" w:rsidP="009D3365">
      <w:pPr>
        <w:pStyle w:val="Text"/>
        <w:spacing w:after="0"/>
        <w:rPr>
          <w:rFonts w:cs="Arial"/>
          <w:bCs/>
          <w:color w:val="auto"/>
          <w:kern w:val="32"/>
          <w:szCs w:val="22"/>
          <w:lang w:val="de-CH" w:eastAsia="de-CH"/>
        </w:rPr>
      </w:pPr>
    </w:p>
    <w:p w:rsidR="00976E07" w:rsidRPr="00A969B7" w:rsidRDefault="006F5CBF" w:rsidP="009D3365">
      <w:pPr>
        <w:pStyle w:val="Text"/>
        <w:spacing w:after="0"/>
        <w:rPr>
          <w:rFonts w:cs="Arial"/>
          <w:bCs/>
          <w:color w:val="auto"/>
          <w:kern w:val="32"/>
          <w:szCs w:val="22"/>
          <w:lang w:val="de-CH" w:eastAsia="de-CH"/>
        </w:rPr>
      </w:pPr>
    </w:p>
    <w:p w:rsidR="00976E07" w:rsidRPr="00A969B7" w:rsidRDefault="006F5CBF" w:rsidP="009D3365">
      <w:pPr>
        <w:pStyle w:val="Text"/>
        <w:spacing w:after="0"/>
        <w:rPr>
          <w:rFonts w:cs="Arial"/>
          <w:bCs/>
          <w:color w:val="auto"/>
          <w:kern w:val="32"/>
          <w:szCs w:val="22"/>
          <w:lang w:val="de-CH" w:eastAsia="de-CH"/>
        </w:rPr>
      </w:pPr>
    </w:p>
    <w:p w:rsidR="00976E07" w:rsidRPr="00A969B7" w:rsidRDefault="006F5CBF" w:rsidP="009D3365">
      <w:pPr>
        <w:pStyle w:val="Text"/>
        <w:spacing w:after="0"/>
        <w:rPr>
          <w:rFonts w:cs="Arial"/>
          <w:bCs/>
          <w:color w:val="auto"/>
          <w:kern w:val="32"/>
          <w:szCs w:val="22"/>
          <w:lang w:val="de-CH" w:eastAsia="de-CH"/>
        </w:rPr>
      </w:pPr>
    </w:p>
    <w:p w:rsidR="00976E07" w:rsidRPr="00A969B7" w:rsidRDefault="006F5CBF" w:rsidP="009D3365">
      <w:pPr>
        <w:pStyle w:val="Text"/>
        <w:spacing w:after="0"/>
        <w:rPr>
          <w:rFonts w:cs="Arial"/>
          <w:bCs/>
          <w:color w:val="auto"/>
          <w:kern w:val="32"/>
          <w:szCs w:val="22"/>
          <w:lang w:val="de-CH" w:eastAsia="de-CH"/>
        </w:rPr>
      </w:pPr>
    </w:p>
    <w:p w:rsidR="00976E07" w:rsidRPr="00A969B7" w:rsidRDefault="006F5CBF" w:rsidP="009D3365">
      <w:pPr>
        <w:pStyle w:val="Text"/>
        <w:spacing w:after="0"/>
        <w:rPr>
          <w:rFonts w:cs="Arial"/>
          <w:bCs/>
          <w:color w:val="auto"/>
          <w:kern w:val="32"/>
          <w:szCs w:val="22"/>
          <w:lang w:val="de-CH" w:eastAsia="de-CH"/>
        </w:rPr>
      </w:pPr>
    </w:p>
    <w:p w:rsidR="00976E07" w:rsidRPr="00A969B7" w:rsidRDefault="006F5CBF" w:rsidP="009D3365">
      <w:pPr>
        <w:pStyle w:val="Text"/>
        <w:spacing w:after="0"/>
        <w:rPr>
          <w:rFonts w:cs="Arial"/>
          <w:bCs/>
          <w:color w:val="auto"/>
          <w:kern w:val="32"/>
          <w:szCs w:val="22"/>
          <w:lang w:val="de-CH" w:eastAsia="de-CH"/>
        </w:rPr>
      </w:pPr>
    </w:p>
    <w:p w:rsidR="00976E07" w:rsidRPr="00A969B7" w:rsidRDefault="006F5CBF" w:rsidP="009D3365">
      <w:pPr>
        <w:pStyle w:val="Text"/>
        <w:spacing w:after="0"/>
        <w:rPr>
          <w:rFonts w:cs="Arial"/>
          <w:bCs/>
          <w:color w:val="auto"/>
          <w:kern w:val="32"/>
          <w:szCs w:val="22"/>
          <w:lang w:val="de-CH" w:eastAsia="de-CH"/>
        </w:rPr>
      </w:pPr>
    </w:p>
    <w:p w:rsidR="00976E07" w:rsidRPr="00A969B7" w:rsidRDefault="006F5CBF" w:rsidP="009D3365">
      <w:pPr>
        <w:pStyle w:val="Text"/>
        <w:spacing w:after="0"/>
        <w:rPr>
          <w:rFonts w:cs="Arial"/>
          <w:bCs/>
          <w:color w:val="auto"/>
          <w:kern w:val="32"/>
          <w:szCs w:val="22"/>
          <w:lang w:val="de-CH" w:eastAsia="de-CH"/>
        </w:rPr>
      </w:pPr>
    </w:p>
    <w:p w:rsidR="00976E07" w:rsidRPr="00A969B7" w:rsidRDefault="006F5CBF" w:rsidP="009D3365">
      <w:pPr>
        <w:pStyle w:val="Text"/>
        <w:spacing w:after="0"/>
        <w:rPr>
          <w:rFonts w:cs="Arial"/>
          <w:bCs/>
          <w:color w:val="auto"/>
          <w:kern w:val="32"/>
          <w:szCs w:val="22"/>
          <w:lang w:val="de-CH" w:eastAsia="de-CH"/>
        </w:rPr>
      </w:pPr>
    </w:p>
    <w:p w:rsidR="00724395" w:rsidRPr="00A969B7" w:rsidRDefault="00724395" w:rsidP="009D3365">
      <w:pPr>
        <w:pStyle w:val="Text"/>
        <w:spacing w:after="0"/>
        <w:rPr>
          <w:rFonts w:cs="Arial"/>
          <w:bCs/>
          <w:color w:val="auto"/>
          <w:kern w:val="32"/>
          <w:szCs w:val="22"/>
          <w:lang w:val="de-CH" w:eastAsia="de-CH"/>
        </w:rPr>
      </w:pPr>
    </w:p>
    <w:p w:rsidR="00976E07" w:rsidRPr="00A969B7" w:rsidRDefault="006F5CBF" w:rsidP="009D3365">
      <w:pPr>
        <w:pStyle w:val="Text"/>
        <w:spacing w:after="0"/>
        <w:rPr>
          <w:rFonts w:cs="Arial"/>
          <w:bCs/>
          <w:color w:val="auto"/>
          <w:kern w:val="32"/>
          <w:szCs w:val="22"/>
          <w:lang w:val="de-CH" w:eastAsia="de-CH"/>
        </w:rPr>
      </w:pPr>
    </w:p>
    <w:p w:rsidR="00976E07" w:rsidRPr="00A969B7" w:rsidRDefault="006F5CBF" w:rsidP="009D3365">
      <w:pPr>
        <w:pStyle w:val="Text"/>
        <w:spacing w:after="0"/>
        <w:rPr>
          <w:rFonts w:cs="Arial"/>
          <w:bCs/>
          <w:color w:val="auto"/>
          <w:kern w:val="32"/>
          <w:szCs w:val="22"/>
          <w:lang w:val="de-CH" w:eastAsia="de-CH"/>
        </w:rPr>
      </w:pPr>
    </w:p>
    <w:p w:rsidR="00996BE5" w:rsidRPr="00A969B7" w:rsidRDefault="006F5CBF" w:rsidP="009D3365">
      <w:pPr>
        <w:pStyle w:val="Text"/>
        <w:spacing w:after="0"/>
        <w:rPr>
          <w:rFonts w:cs="Arial"/>
          <w:bCs/>
          <w:color w:val="auto"/>
          <w:kern w:val="32"/>
          <w:szCs w:val="22"/>
          <w:lang w:val="de-CH" w:eastAsia="de-CH"/>
        </w:rPr>
      </w:pPr>
    </w:p>
    <w:p w:rsidR="00996BE5" w:rsidRPr="00A969B7" w:rsidRDefault="006F5CBF" w:rsidP="009D3365">
      <w:pPr>
        <w:pStyle w:val="Text"/>
        <w:spacing w:after="0"/>
        <w:rPr>
          <w:rFonts w:cs="Arial"/>
          <w:bCs/>
          <w:color w:val="auto"/>
          <w:kern w:val="32"/>
          <w:szCs w:val="22"/>
          <w:lang w:val="de-CH" w:eastAsia="de-CH"/>
        </w:rPr>
      </w:pPr>
    </w:p>
    <w:p w:rsidR="00996BE5" w:rsidRPr="00A969B7" w:rsidRDefault="006F5CBF" w:rsidP="009D3365">
      <w:pPr>
        <w:pStyle w:val="Text"/>
        <w:spacing w:after="0"/>
        <w:rPr>
          <w:rFonts w:cs="Arial"/>
          <w:bCs/>
          <w:color w:val="auto"/>
          <w:kern w:val="32"/>
          <w:szCs w:val="22"/>
          <w:lang w:val="de-CH" w:eastAsia="de-CH"/>
        </w:rPr>
      </w:pPr>
    </w:p>
    <w:p w:rsidR="00996BE5" w:rsidRPr="00A969B7" w:rsidRDefault="006F5CBF" w:rsidP="009D3365">
      <w:pPr>
        <w:pStyle w:val="Text"/>
        <w:spacing w:after="0"/>
        <w:rPr>
          <w:rFonts w:cs="Arial"/>
          <w:bCs/>
          <w:color w:val="auto"/>
          <w:kern w:val="32"/>
          <w:szCs w:val="22"/>
          <w:lang w:val="de-CH" w:eastAsia="de-CH"/>
        </w:rPr>
      </w:pPr>
    </w:p>
    <w:p w:rsidR="00996BE5" w:rsidRPr="00A969B7" w:rsidRDefault="00EE237B" w:rsidP="00996BE5">
      <w:pPr>
        <w:pStyle w:val="Text"/>
        <w:rPr>
          <w:rFonts w:cs="Arial"/>
          <w:b/>
          <w:bCs/>
          <w:color w:val="auto"/>
          <w:kern w:val="32"/>
          <w:sz w:val="18"/>
          <w:szCs w:val="18"/>
          <w:lang w:val="de-CH" w:eastAsia="de-CH"/>
        </w:rPr>
      </w:pPr>
      <w:r w:rsidRPr="00A969B7">
        <w:rPr>
          <w:rFonts w:cs="Arial"/>
          <w:b/>
          <w:bCs/>
          <w:color w:val="auto"/>
          <w:kern w:val="32"/>
          <w:sz w:val="18"/>
          <w:szCs w:val="18"/>
          <w:lang w:val="de-CH" w:eastAsia="de-CH"/>
        </w:rPr>
        <w:t>Impressum</w:t>
      </w:r>
    </w:p>
    <w:p w:rsidR="00996BE5" w:rsidRPr="00A969B7" w:rsidRDefault="00EE237B" w:rsidP="00996BE5">
      <w:pPr>
        <w:pStyle w:val="Text"/>
        <w:spacing w:after="0"/>
        <w:rPr>
          <w:rFonts w:cs="Arial"/>
          <w:bCs/>
          <w:color w:val="auto"/>
          <w:kern w:val="32"/>
          <w:sz w:val="18"/>
          <w:szCs w:val="18"/>
          <w:lang w:val="de-CH" w:eastAsia="de-CH"/>
        </w:rPr>
      </w:pPr>
      <w:r w:rsidRPr="00A969B7">
        <w:rPr>
          <w:rFonts w:cs="Arial"/>
          <w:bCs/>
          <w:color w:val="auto"/>
          <w:kern w:val="32"/>
          <w:sz w:val="18"/>
          <w:szCs w:val="18"/>
          <w:lang w:val="de-CH" w:eastAsia="de-CH"/>
        </w:rPr>
        <w:t xml:space="preserve">Das </w:t>
      </w:r>
      <w:r w:rsidR="005E3561" w:rsidRPr="00A969B7">
        <w:rPr>
          <w:rFonts w:cs="Arial"/>
          <w:bCs/>
          <w:color w:val="auto"/>
          <w:kern w:val="32"/>
          <w:sz w:val="18"/>
          <w:szCs w:val="18"/>
          <w:lang w:val="de-CH" w:eastAsia="de-CH"/>
        </w:rPr>
        <w:t>vorliegende Ü</w:t>
      </w:r>
      <w:r w:rsidRPr="00A969B7">
        <w:rPr>
          <w:rFonts w:cs="Arial"/>
          <w:bCs/>
          <w:color w:val="auto"/>
          <w:kern w:val="32"/>
          <w:sz w:val="18"/>
          <w:szCs w:val="18"/>
          <w:lang w:val="de-CH" w:eastAsia="de-CH"/>
        </w:rPr>
        <w:t>bergabejournal wurde in Zusammenarbeit mit Lehrpersonen, Fachberatungen der Pädag</w:t>
      </w:r>
      <w:r w:rsidRPr="00A969B7">
        <w:rPr>
          <w:rFonts w:cs="Arial"/>
          <w:bCs/>
          <w:color w:val="auto"/>
          <w:kern w:val="32"/>
          <w:sz w:val="18"/>
          <w:szCs w:val="18"/>
          <w:lang w:val="de-CH" w:eastAsia="de-CH"/>
        </w:rPr>
        <w:t>o</w:t>
      </w:r>
      <w:r w:rsidRPr="00A969B7">
        <w:rPr>
          <w:rFonts w:cs="Arial"/>
          <w:bCs/>
          <w:color w:val="auto"/>
          <w:kern w:val="32"/>
          <w:sz w:val="18"/>
          <w:szCs w:val="18"/>
          <w:lang w:val="de-CH" w:eastAsia="de-CH"/>
        </w:rPr>
        <w:t>gischen Hochschule Luzern und den Beauftragten der Dienststelle Volksschulbildung Kanton Luzern erarbe</w:t>
      </w:r>
      <w:r w:rsidRPr="00A969B7">
        <w:rPr>
          <w:rFonts w:cs="Arial"/>
          <w:bCs/>
          <w:color w:val="auto"/>
          <w:kern w:val="32"/>
          <w:sz w:val="18"/>
          <w:szCs w:val="18"/>
          <w:lang w:val="de-CH" w:eastAsia="de-CH"/>
        </w:rPr>
        <w:t>i</w:t>
      </w:r>
      <w:r w:rsidRPr="00A969B7">
        <w:rPr>
          <w:rFonts w:cs="Arial"/>
          <w:bCs/>
          <w:color w:val="auto"/>
          <w:kern w:val="32"/>
          <w:sz w:val="18"/>
          <w:szCs w:val="18"/>
          <w:lang w:val="de-CH" w:eastAsia="de-CH"/>
        </w:rPr>
        <w:t>tet.</w:t>
      </w:r>
    </w:p>
    <w:p w:rsidR="00976E07" w:rsidRPr="00A969B7" w:rsidRDefault="006F5CBF" w:rsidP="009D3365">
      <w:pPr>
        <w:rPr>
          <w:noProof/>
        </w:rPr>
      </w:pPr>
    </w:p>
    <w:p w:rsidR="00976E07" w:rsidRPr="00A969B7" w:rsidRDefault="00EE237B" w:rsidP="00BF739E">
      <w:pPr>
        <w:rPr>
          <w:rFonts w:cs="Arial"/>
          <w:b/>
        </w:rPr>
      </w:pPr>
      <w:r w:rsidRPr="00A969B7">
        <w:rPr>
          <w:rFonts w:cs="Arial"/>
          <w:b/>
          <w:noProof/>
          <w:lang w:eastAsia="de-CH"/>
        </w:rPr>
        <w:drawing>
          <wp:inline distT="0" distB="0" distL="0" distR="0" wp14:anchorId="406C3225" wp14:editId="11CC9188">
            <wp:extent cx="2402205" cy="293370"/>
            <wp:effectExtent l="0" t="0" r="0" b="0"/>
            <wp:docPr id="2" name="Grafik 2" descr="LogoL_sw_neutral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_sw_neutral_master"/>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402205" cy="293370"/>
                    </a:xfrm>
                    <a:prstGeom prst="rect">
                      <a:avLst/>
                    </a:prstGeom>
                    <a:noFill/>
                    <a:ln>
                      <a:noFill/>
                    </a:ln>
                  </pic:spPr>
                </pic:pic>
              </a:graphicData>
            </a:graphic>
          </wp:inline>
        </w:drawing>
      </w:r>
    </w:p>
    <w:p w:rsidR="00976E07" w:rsidRPr="00A969B7" w:rsidRDefault="006F5CBF" w:rsidP="00BF739E">
      <w:pPr>
        <w:rPr>
          <w:rFonts w:cs="Arial"/>
          <w:b/>
          <w:sz w:val="18"/>
          <w:szCs w:val="18"/>
        </w:rPr>
      </w:pPr>
    </w:p>
    <w:p w:rsidR="00976E07" w:rsidRPr="00A969B7" w:rsidRDefault="00EE237B" w:rsidP="00BF739E">
      <w:pPr>
        <w:rPr>
          <w:sz w:val="18"/>
          <w:szCs w:val="18"/>
        </w:rPr>
      </w:pPr>
      <w:r w:rsidRPr="00A969B7">
        <w:rPr>
          <w:rFonts w:cs="Arial"/>
          <w:sz w:val="18"/>
          <w:szCs w:val="18"/>
        </w:rPr>
        <w:t>Bildungs- und Kulturdepartement</w:t>
      </w:r>
    </w:p>
    <w:p w:rsidR="00976E07" w:rsidRPr="00A969B7" w:rsidRDefault="00EE237B" w:rsidP="00BF739E">
      <w:pPr>
        <w:rPr>
          <w:b/>
          <w:sz w:val="18"/>
          <w:szCs w:val="18"/>
        </w:rPr>
      </w:pPr>
      <w:r w:rsidRPr="00A969B7">
        <w:rPr>
          <w:b/>
          <w:sz w:val="18"/>
          <w:szCs w:val="18"/>
        </w:rPr>
        <w:t xml:space="preserve">Dienststelle Volksschulbildung </w:t>
      </w:r>
    </w:p>
    <w:p w:rsidR="00976E07" w:rsidRPr="00A969B7" w:rsidRDefault="00EE237B" w:rsidP="00BF739E">
      <w:pPr>
        <w:rPr>
          <w:sz w:val="18"/>
          <w:szCs w:val="18"/>
        </w:rPr>
      </w:pPr>
      <w:r w:rsidRPr="00A969B7">
        <w:rPr>
          <w:sz w:val="18"/>
          <w:szCs w:val="18"/>
        </w:rPr>
        <w:t>Kellerstrasse 10</w:t>
      </w:r>
    </w:p>
    <w:p w:rsidR="00976E07" w:rsidRPr="00A969B7" w:rsidRDefault="00EE237B" w:rsidP="00BF739E">
      <w:pPr>
        <w:rPr>
          <w:sz w:val="18"/>
          <w:szCs w:val="18"/>
        </w:rPr>
      </w:pPr>
      <w:r w:rsidRPr="00A969B7">
        <w:rPr>
          <w:sz w:val="18"/>
          <w:szCs w:val="18"/>
        </w:rPr>
        <w:t>6002 Luzern</w:t>
      </w:r>
    </w:p>
    <w:p w:rsidR="00976E07" w:rsidRPr="00A969B7" w:rsidRDefault="006F5CBF" w:rsidP="00BF739E">
      <w:pPr>
        <w:rPr>
          <w:sz w:val="18"/>
          <w:szCs w:val="18"/>
        </w:rPr>
      </w:pPr>
    </w:p>
    <w:p w:rsidR="00976E07" w:rsidRPr="00A969B7" w:rsidRDefault="00EE237B" w:rsidP="00BF739E">
      <w:pPr>
        <w:rPr>
          <w:rFonts w:cs="Arial"/>
          <w:sz w:val="18"/>
          <w:szCs w:val="18"/>
        </w:rPr>
      </w:pPr>
      <w:r w:rsidRPr="00A969B7">
        <w:rPr>
          <w:sz w:val="18"/>
          <w:szCs w:val="18"/>
        </w:rPr>
        <w:t>www.volksschulbildung.lu.ch</w:t>
      </w:r>
    </w:p>
    <w:p w:rsidR="00976E07" w:rsidRPr="00A969B7" w:rsidRDefault="006F5CBF" w:rsidP="009D3365">
      <w:pPr>
        <w:rPr>
          <w:sz w:val="18"/>
          <w:szCs w:val="18"/>
        </w:rPr>
      </w:pPr>
    </w:p>
    <w:p w:rsidR="00976E07" w:rsidRPr="00A969B7" w:rsidRDefault="00EE237B" w:rsidP="00EC4606">
      <w:pPr>
        <w:rPr>
          <w:sz w:val="18"/>
          <w:szCs w:val="18"/>
        </w:rPr>
      </w:pPr>
      <w:r w:rsidRPr="00A969B7">
        <w:rPr>
          <w:sz w:val="18"/>
          <w:szCs w:val="18"/>
        </w:rPr>
        <w:t xml:space="preserve">Luzern, </w:t>
      </w:r>
      <w:r w:rsidR="00724395" w:rsidRPr="00A969B7">
        <w:rPr>
          <w:sz w:val="18"/>
          <w:szCs w:val="18"/>
        </w:rPr>
        <w:t>März 2017</w:t>
      </w:r>
      <w:r w:rsidRPr="00A969B7">
        <w:rPr>
          <w:sz w:val="18"/>
          <w:szCs w:val="18"/>
        </w:rPr>
        <w:t xml:space="preserve"> </w:t>
      </w:r>
    </w:p>
    <w:p w:rsidR="00976E07" w:rsidRPr="00A969B7" w:rsidRDefault="00EE237B" w:rsidP="00966A50">
      <w:pPr>
        <w:pStyle w:val="Fusszeile-Pfad"/>
      </w:pPr>
      <w:r w:rsidRPr="00A969B7">
        <w:t>2015-740/</w:t>
      </w:r>
      <w:fldSimple w:instr=" DOCPROPERTY &quot;StmCMIdata.Dok_Lfnr&quot;\*CHARFORMAT ">
        <w:r w:rsidR="00724395" w:rsidRPr="00A969B7">
          <w:t>109748</w:t>
        </w:r>
      </w:fldSimple>
    </w:p>
    <w:p w:rsidR="00996BE5" w:rsidRPr="00A969B7" w:rsidRDefault="006F5CBF" w:rsidP="00966A50">
      <w:pPr>
        <w:pStyle w:val="Fusszeile-Pfad"/>
      </w:pPr>
    </w:p>
    <w:p w:rsidR="00976E07" w:rsidRPr="00A969B7" w:rsidRDefault="006F5CBF" w:rsidP="00EB3A94">
      <w:pPr>
        <w:sectPr w:rsidR="00976E07" w:rsidRPr="00A969B7" w:rsidSect="00767C59">
          <w:headerReference w:type="default" r:id="rId19"/>
          <w:footerReference w:type="default" r:id="rId20"/>
          <w:headerReference w:type="first" r:id="rId21"/>
          <w:footerReference w:type="first" r:id="rId22"/>
          <w:type w:val="continuous"/>
          <w:pgSz w:w="11906" w:h="16838" w:code="9"/>
          <w:pgMar w:top="1276" w:right="1134" w:bottom="1418" w:left="1985" w:header="142" w:footer="255" w:gutter="0"/>
          <w:cols w:space="708"/>
          <w:docGrid w:linePitch="360"/>
        </w:sectPr>
      </w:pPr>
    </w:p>
    <w:bookmarkEnd w:id="3"/>
    <w:p w:rsidR="00EC16C2" w:rsidRPr="00A969B7" w:rsidRDefault="00EE237B" w:rsidP="00EC16C2">
      <w:pPr>
        <w:pStyle w:val="berschrift1oNr"/>
      </w:pPr>
      <w:r w:rsidRPr="00A969B7">
        <w:lastRenderedPageBreak/>
        <w:t>Übergabejournal Natur, Mensch, Gesellschaft</w:t>
      </w:r>
    </w:p>
    <w:p w:rsidR="00EC16C2" w:rsidRPr="00A969B7" w:rsidRDefault="00EE237B" w:rsidP="00EC16C2">
      <w:r w:rsidRPr="00A969B7">
        <w:t xml:space="preserve">Schuljahr: </w:t>
      </w:r>
      <w:r w:rsidRPr="00A969B7">
        <w:tab/>
      </w:r>
      <w:r w:rsidRPr="00A969B7">
        <w:tab/>
        <w:t>________________</w:t>
      </w:r>
      <w:r w:rsidRPr="00A969B7">
        <w:tab/>
        <w:t>Klasse:               _______________________</w:t>
      </w:r>
    </w:p>
    <w:p w:rsidR="00EC16C2" w:rsidRPr="00A969B7" w:rsidRDefault="00EE237B" w:rsidP="00EC16C2">
      <w:r w:rsidRPr="00A969B7">
        <w:t>Klassenlehrperson: __________________</w:t>
      </w:r>
      <w:r w:rsidRPr="00A969B7">
        <w:tab/>
        <w:t>Fachlehrperson: _______________________</w:t>
      </w:r>
    </w:p>
    <w:p w:rsidR="00EC16C2" w:rsidRPr="00A969B7" w:rsidRDefault="006F5CBF" w:rsidP="00976E07">
      <w:pPr>
        <w:rPr>
          <w:sz w:val="8"/>
          <w:szCs w:val="8"/>
        </w:rPr>
      </w:pPr>
    </w:p>
    <w:tbl>
      <w:tblPr>
        <w:tblStyle w:val="Tabellenraster"/>
        <w:tblW w:w="5163" w:type="pct"/>
        <w:tblInd w:w="-126" w:type="dxa"/>
        <w:shd w:val="clear" w:color="auto" w:fill="D9D9D9" w:themeFill="background1" w:themeFillShade="D9"/>
        <w:tblCellMar>
          <w:top w:w="28" w:type="dxa"/>
          <w:left w:w="28" w:type="dxa"/>
          <w:bottom w:w="28" w:type="dxa"/>
          <w:right w:w="28" w:type="dxa"/>
        </w:tblCellMar>
        <w:tblLook w:val="0400" w:firstRow="0" w:lastRow="0" w:firstColumn="0" w:lastColumn="0" w:noHBand="0" w:noVBand="1"/>
      </w:tblPr>
      <w:tblGrid>
        <w:gridCol w:w="1998"/>
        <w:gridCol w:w="7133"/>
      </w:tblGrid>
      <w:tr w:rsidR="00BC31AD" w:rsidRPr="00A969B7" w:rsidTr="00D41D46">
        <w:trPr>
          <w:cantSplit/>
          <w:trHeight w:val="283"/>
        </w:trPr>
        <w:tc>
          <w:tcPr>
            <w:tcW w:w="1094" w:type="pct"/>
            <w:tcBorders>
              <w:top w:val="single" w:sz="2" w:space="0" w:color="auto"/>
              <w:left w:val="single" w:sz="2" w:space="0" w:color="auto"/>
              <w:bottom w:val="single" w:sz="2" w:space="0" w:color="auto"/>
            </w:tcBorders>
            <w:shd w:val="clear" w:color="auto" w:fill="D9D9D9" w:themeFill="background1" w:themeFillShade="D9"/>
            <w:vAlign w:val="center"/>
          </w:tcPr>
          <w:p w:rsidR="00665300" w:rsidRPr="00A969B7" w:rsidRDefault="00EE237B" w:rsidP="00050F03">
            <w:pPr>
              <w:jc w:val="center"/>
              <w:rPr>
                <w:b/>
                <w:spacing w:val="-8"/>
                <w:sz w:val="18"/>
                <w:szCs w:val="18"/>
              </w:rPr>
            </w:pPr>
            <w:r w:rsidRPr="00A969B7">
              <w:rPr>
                <w:b/>
                <w:spacing w:val="-8"/>
                <w:sz w:val="18"/>
                <w:szCs w:val="18"/>
              </w:rPr>
              <w:t>Kompetenzbereich</w:t>
            </w:r>
          </w:p>
        </w:tc>
        <w:tc>
          <w:tcPr>
            <w:tcW w:w="3906" w:type="pct"/>
            <w:tcBorders>
              <w:top w:val="single" w:sz="2" w:space="0" w:color="auto"/>
              <w:bottom w:val="single" w:sz="2" w:space="0" w:color="auto"/>
              <w:right w:val="single" w:sz="2" w:space="0" w:color="auto"/>
            </w:tcBorders>
            <w:shd w:val="clear" w:color="auto" w:fill="D9D9D9" w:themeFill="background1" w:themeFillShade="D9"/>
            <w:vAlign w:val="center"/>
          </w:tcPr>
          <w:p w:rsidR="00665300" w:rsidRPr="00A969B7" w:rsidRDefault="00EE237B" w:rsidP="00665300">
            <w:pPr>
              <w:ind w:left="413" w:hanging="413"/>
              <w:jc w:val="center"/>
              <w:rPr>
                <w:rFonts w:cs="Arial"/>
                <w:b/>
                <w:sz w:val="18"/>
                <w:szCs w:val="18"/>
              </w:rPr>
            </w:pPr>
            <w:r w:rsidRPr="00A969B7">
              <w:rPr>
                <w:rFonts w:cs="Arial"/>
                <w:b/>
                <w:sz w:val="18"/>
                <w:szCs w:val="18"/>
              </w:rPr>
              <w:t>Inhalt / übergeordnete Fragestellung / Hinweis</w:t>
            </w:r>
          </w:p>
        </w:tc>
      </w:tr>
    </w:tbl>
    <w:p w:rsidR="00665300" w:rsidRPr="00A969B7" w:rsidRDefault="006F5CBF" w:rsidP="00665300">
      <w:pPr>
        <w:rPr>
          <w:sz w:val="8"/>
          <w:szCs w:val="8"/>
        </w:rPr>
      </w:pPr>
    </w:p>
    <w:tbl>
      <w:tblPr>
        <w:tblStyle w:val="Tabellenraster"/>
        <w:tblW w:w="5163" w:type="pct"/>
        <w:tblInd w:w="-126" w:type="dxa"/>
        <w:tblCellMar>
          <w:top w:w="28" w:type="dxa"/>
          <w:left w:w="28" w:type="dxa"/>
          <w:bottom w:w="28" w:type="dxa"/>
          <w:right w:w="28" w:type="dxa"/>
        </w:tblCellMar>
        <w:tblLook w:val="0400" w:firstRow="0" w:lastRow="0" w:firstColumn="0" w:lastColumn="0" w:noHBand="0" w:noVBand="1"/>
      </w:tblPr>
      <w:tblGrid>
        <w:gridCol w:w="438"/>
        <w:gridCol w:w="1560"/>
        <w:gridCol w:w="7133"/>
      </w:tblGrid>
      <w:tr w:rsidR="00BC31AD" w:rsidRPr="00A969B7" w:rsidTr="005E3561">
        <w:trPr>
          <w:cantSplit/>
          <w:trHeight w:val="1871"/>
        </w:trPr>
        <w:tc>
          <w:tcPr>
            <w:tcW w:w="240" w:type="pct"/>
            <w:tcBorders>
              <w:top w:val="single" w:sz="2" w:space="0" w:color="auto"/>
              <w:left w:val="single" w:sz="2" w:space="0" w:color="auto"/>
              <w:bottom w:val="single" w:sz="2" w:space="0" w:color="auto"/>
              <w:right w:val="single" w:sz="2" w:space="0" w:color="auto"/>
            </w:tcBorders>
            <w:shd w:val="clear" w:color="auto" w:fill="B6DDE8" w:themeFill="accent5" w:themeFillTint="66"/>
            <w:textDirection w:val="btLr"/>
            <w:vAlign w:val="center"/>
          </w:tcPr>
          <w:p w:rsidR="00F227BD" w:rsidRPr="00A969B7" w:rsidRDefault="00EE237B" w:rsidP="005E3561">
            <w:pPr>
              <w:ind w:left="113" w:right="113"/>
              <w:jc w:val="center"/>
              <w:rPr>
                <w:b/>
                <w:szCs w:val="22"/>
              </w:rPr>
            </w:pPr>
            <w:r w:rsidRPr="00A969B7">
              <w:rPr>
                <w:b/>
                <w:szCs w:val="22"/>
              </w:rPr>
              <w:t>NMG.1</w:t>
            </w:r>
          </w:p>
        </w:tc>
        <w:tc>
          <w:tcPr>
            <w:tcW w:w="854" w:type="pct"/>
            <w:tcBorders>
              <w:top w:val="single" w:sz="2" w:space="0" w:color="auto"/>
              <w:left w:val="single" w:sz="2" w:space="0" w:color="auto"/>
              <w:bottom w:val="single" w:sz="2" w:space="0" w:color="auto"/>
            </w:tcBorders>
            <w:shd w:val="clear" w:color="auto" w:fill="B6DDE8" w:themeFill="accent5" w:themeFillTint="66"/>
            <w:vAlign w:val="center"/>
          </w:tcPr>
          <w:p w:rsidR="00F227BD" w:rsidRPr="00A969B7" w:rsidRDefault="00EE237B" w:rsidP="00EE237B">
            <w:pPr>
              <w:rPr>
                <w:spacing w:val="-8"/>
                <w:sz w:val="18"/>
                <w:szCs w:val="18"/>
              </w:rPr>
            </w:pPr>
            <w:r w:rsidRPr="00A969B7">
              <w:rPr>
                <w:sz w:val="18"/>
                <w:szCs w:val="18"/>
              </w:rPr>
              <w:t>Identität, Körper, Gesundheit - sich kennen und sich Sorge tragen</w:t>
            </w:r>
          </w:p>
        </w:tc>
        <w:tc>
          <w:tcPr>
            <w:tcW w:w="3906" w:type="pct"/>
            <w:tcBorders>
              <w:top w:val="single" w:sz="2" w:space="0" w:color="auto"/>
              <w:bottom w:val="single" w:sz="2" w:space="0" w:color="auto"/>
              <w:right w:val="single" w:sz="2" w:space="0" w:color="auto"/>
            </w:tcBorders>
            <w:shd w:val="clear" w:color="auto" w:fill="FFFFFF" w:themeFill="background1"/>
            <w:vAlign w:val="center"/>
          </w:tcPr>
          <w:p w:rsidR="005E3561" w:rsidRPr="00A969B7" w:rsidRDefault="005E3561" w:rsidP="005E3561">
            <w:pPr>
              <w:rPr>
                <w:rFonts w:cs="Arial"/>
                <w:szCs w:val="22"/>
              </w:rPr>
            </w:pPr>
          </w:p>
          <w:p w:rsidR="005E3561" w:rsidRPr="00A969B7" w:rsidRDefault="005E3561" w:rsidP="005E3561">
            <w:pPr>
              <w:rPr>
                <w:rFonts w:cs="Arial"/>
                <w:szCs w:val="22"/>
              </w:rPr>
            </w:pPr>
          </w:p>
        </w:tc>
      </w:tr>
    </w:tbl>
    <w:p w:rsidR="00665300" w:rsidRPr="00A969B7" w:rsidRDefault="006F5CBF" w:rsidP="00665300">
      <w:pPr>
        <w:rPr>
          <w:sz w:val="8"/>
          <w:szCs w:val="8"/>
        </w:rPr>
      </w:pPr>
    </w:p>
    <w:tbl>
      <w:tblPr>
        <w:tblStyle w:val="Tabellenraster"/>
        <w:tblW w:w="5163" w:type="pct"/>
        <w:tblInd w:w="-126" w:type="dxa"/>
        <w:tblCellMar>
          <w:top w:w="28" w:type="dxa"/>
          <w:left w:w="28" w:type="dxa"/>
          <w:bottom w:w="28" w:type="dxa"/>
          <w:right w:w="28" w:type="dxa"/>
        </w:tblCellMar>
        <w:tblLook w:val="0400" w:firstRow="0" w:lastRow="0" w:firstColumn="0" w:lastColumn="0" w:noHBand="0" w:noVBand="1"/>
      </w:tblPr>
      <w:tblGrid>
        <w:gridCol w:w="438"/>
        <w:gridCol w:w="1560"/>
        <w:gridCol w:w="7133"/>
      </w:tblGrid>
      <w:tr w:rsidR="00BC31AD" w:rsidRPr="00A969B7" w:rsidTr="005E3561">
        <w:trPr>
          <w:cantSplit/>
          <w:trHeight w:val="1871"/>
        </w:trPr>
        <w:tc>
          <w:tcPr>
            <w:tcW w:w="240" w:type="pct"/>
            <w:tcBorders>
              <w:top w:val="single" w:sz="2" w:space="0" w:color="auto"/>
              <w:left w:val="single" w:sz="2" w:space="0" w:color="auto"/>
              <w:bottom w:val="single" w:sz="2" w:space="0" w:color="auto"/>
              <w:right w:val="single" w:sz="2" w:space="0" w:color="auto"/>
            </w:tcBorders>
            <w:shd w:val="clear" w:color="auto" w:fill="B6DDE8" w:themeFill="accent5" w:themeFillTint="66"/>
            <w:textDirection w:val="btLr"/>
            <w:vAlign w:val="center"/>
          </w:tcPr>
          <w:p w:rsidR="00F227BD" w:rsidRPr="00A969B7" w:rsidRDefault="00EE237B" w:rsidP="005E3561">
            <w:pPr>
              <w:ind w:left="113" w:right="113"/>
              <w:jc w:val="center"/>
              <w:rPr>
                <w:b/>
                <w:szCs w:val="22"/>
              </w:rPr>
            </w:pPr>
            <w:r w:rsidRPr="00A969B7">
              <w:rPr>
                <w:b/>
                <w:szCs w:val="22"/>
              </w:rPr>
              <w:t>NMG.2</w:t>
            </w:r>
          </w:p>
        </w:tc>
        <w:tc>
          <w:tcPr>
            <w:tcW w:w="854" w:type="pct"/>
            <w:tcBorders>
              <w:top w:val="single" w:sz="2" w:space="0" w:color="auto"/>
              <w:left w:val="single" w:sz="2" w:space="0" w:color="auto"/>
              <w:bottom w:val="single" w:sz="2" w:space="0" w:color="auto"/>
            </w:tcBorders>
            <w:shd w:val="clear" w:color="auto" w:fill="B6DDE8" w:themeFill="accent5" w:themeFillTint="66"/>
            <w:vAlign w:val="center"/>
          </w:tcPr>
          <w:p w:rsidR="00F227BD" w:rsidRPr="00A969B7" w:rsidRDefault="00EE237B" w:rsidP="00EE237B">
            <w:pPr>
              <w:rPr>
                <w:spacing w:val="-8"/>
                <w:sz w:val="18"/>
                <w:szCs w:val="18"/>
              </w:rPr>
            </w:pPr>
            <w:r w:rsidRPr="00A969B7">
              <w:rPr>
                <w:sz w:val="18"/>
                <w:szCs w:val="18"/>
              </w:rPr>
              <w:t>Tiere, Pflanzen und Lebensräume erkunden und erhalten</w:t>
            </w:r>
          </w:p>
        </w:tc>
        <w:tc>
          <w:tcPr>
            <w:tcW w:w="3906" w:type="pct"/>
            <w:tcBorders>
              <w:top w:val="single" w:sz="2" w:space="0" w:color="auto"/>
              <w:bottom w:val="single" w:sz="2" w:space="0" w:color="auto"/>
              <w:right w:val="single" w:sz="2" w:space="0" w:color="auto"/>
            </w:tcBorders>
            <w:shd w:val="clear" w:color="auto" w:fill="FFFFFF" w:themeFill="background1"/>
            <w:vAlign w:val="center"/>
          </w:tcPr>
          <w:p w:rsidR="00F227BD" w:rsidRPr="00A969B7" w:rsidRDefault="006F5CBF" w:rsidP="005E3561">
            <w:pPr>
              <w:rPr>
                <w:rFonts w:cs="Arial"/>
                <w:szCs w:val="22"/>
              </w:rPr>
            </w:pPr>
          </w:p>
        </w:tc>
      </w:tr>
    </w:tbl>
    <w:p w:rsidR="00665300" w:rsidRPr="00A969B7" w:rsidRDefault="006F5CBF" w:rsidP="00665300">
      <w:pPr>
        <w:rPr>
          <w:sz w:val="8"/>
          <w:szCs w:val="8"/>
        </w:rPr>
      </w:pPr>
    </w:p>
    <w:tbl>
      <w:tblPr>
        <w:tblStyle w:val="Tabellenraster"/>
        <w:tblW w:w="5163" w:type="pct"/>
        <w:tblInd w:w="-126" w:type="dxa"/>
        <w:tblCellMar>
          <w:top w:w="28" w:type="dxa"/>
          <w:left w:w="28" w:type="dxa"/>
          <w:bottom w:w="28" w:type="dxa"/>
          <w:right w:w="28" w:type="dxa"/>
        </w:tblCellMar>
        <w:tblLook w:val="0400" w:firstRow="0" w:lastRow="0" w:firstColumn="0" w:lastColumn="0" w:noHBand="0" w:noVBand="1"/>
      </w:tblPr>
      <w:tblGrid>
        <w:gridCol w:w="438"/>
        <w:gridCol w:w="1560"/>
        <w:gridCol w:w="7133"/>
      </w:tblGrid>
      <w:tr w:rsidR="00BC31AD" w:rsidRPr="00A969B7" w:rsidTr="005E3561">
        <w:trPr>
          <w:cantSplit/>
          <w:trHeight w:val="1871"/>
        </w:trPr>
        <w:tc>
          <w:tcPr>
            <w:tcW w:w="240" w:type="pct"/>
            <w:tcBorders>
              <w:top w:val="single" w:sz="2" w:space="0" w:color="auto"/>
              <w:left w:val="single" w:sz="2" w:space="0" w:color="auto"/>
              <w:bottom w:val="single" w:sz="2" w:space="0" w:color="auto"/>
              <w:right w:val="single" w:sz="2" w:space="0" w:color="auto"/>
            </w:tcBorders>
            <w:shd w:val="clear" w:color="auto" w:fill="B6DDE8" w:themeFill="accent5" w:themeFillTint="66"/>
            <w:textDirection w:val="btLr"/>
            <w:vAlign w:val="center"/>
          </w:tcPr>
          <w:p w:rsidR="00F227BD" w:rsidRPr="00A969B7" w:rsidRDefault="00EE237B" w:rsidP="00F227BD">
            <w:pPr>
              <w:ind w:left="113" w:right="113"/>
              <w:jc w:val="center"/>
              <w:rPr>
                <w:b/>
                <w:szCs w:val="22"/>
              </w:rPr>
            </w:pPr>
            <w:r w:rsidRPr="00A969B7">
              <w:rPr>
                <w:b/>
                <w:szCs w:val="22"/>
              </w:rPr>
              <w:t>NMG.3</w:t>
            </w:r>
          </w:p>
        </w:tc>
        <w:tc>
          <w:tcPr>
            <w:tcW w:w="854" w:type="pct"/>
            <w:tcBorders>
              <w:top w:val="single" w:sz="2" w:space="0" w:color="auto"/>
              <w:left w:val="single" w:sz="2" w:space="0" w:color="auto"/>
              <w:bottom w:val="single" w:sz="2" w:space="0" w:color="auto"/>
            </w:tcBorders>
            <w:shd w:val="clear" w:color="auto" w:fill="B6DDE8" w:themeFill="accent5" w:themeFillTint="66"/>
            <w:vAlign w:val="center"/>
          </w:tcPr>
          <w:p w:rsidR="00F227BD" w:rsidRPr="00A969B7" w:rsidRDefault="00EE237B" w:rsidP="00EE237B">
            <w:pPr>
              <w:rPr>
                <w:sz w:val="18"/>
                <w:szCs w:val="18"/>
              </w:rPr>
            </w:pPr>
            <w:r w:rsidRPr="00A969B7">
              <w:rPr>
                <w:sz w:val="18"/>
                <w:szCs w:val="18"/>
              </w:rPr>
              <w:t>Stoffe, Energie und Bewegungen beschreiben, untersuchen und nutzen</w:t>
            </w:r>
          </w:p>
        </w:tc>
        <w:tc>
          <w:tcPr>
            <w:tcW w:w="3906" w:type="pct"/>
            <w:tcBorders>
              <w:top w:val="single" w:sz="2" w:space="0" w:color="auto"/>
              <w:bottom w:val="single" w:sz="2" w:space="0" w:color="auto"/>
              <w:right w:val="single" w:sz="2" w:space="0" w:color="auto"/>
            </w:tcBorders>
            <w:shd w:val="clear" w:color="auto" w:fill="FFFFFF" w:themeFill="background1"/>
            <w:vAlign w:val="center"/>
          </w:tcPr>
          <w:p w:rsidR="00F227BD" w:rsidRPr="00A969B7" w:rsidRDefault="006F5CBF" w:rsidP="005E3561">
            <w:pPr>
              <w:rPr>
                <w:rFonts w:cs="Arial"/>
                <w:szCs w:val="22"/>
              </w:rPr>
            </w:pPr>
          </w:p>
        </w:tc>
      </w:tr>
    </w:tbl>
    <w:p w:rsidR="00665300" w:rsidRPr="00A969B7" w:rsidRDefault="006F5CBF" w:rsidP="00665300">
      <w:pPr>
        <w:rPr>
          <w:sz w:val="8"/>
          <w:szCs w:val="8"/>
        </w:rPr>
      </w:pPr>
    </w:p>
    <w:tbl>
      <w:tblPr>
        <w:tblStyle w:val="Tabellenraster"/>
        <w:tblW w:w="5163" w:type="pct"/>
        <w:tblInd w:w="-126" w:type="dxa"/>
        <w:tblCellMar>
          <w:top w:w="28" w:type="dxa"/>
          <w:left w:w="28" w:type="dxa"/>
          <w:bottom w:w="28" w:type="dxa"/>
          <w:right w:w="28" w:type="dxa"/>
        </w:tblCellMar>
        <w:tblLook w:val="0400" w:firstRow="0" w:lastRow="0" w:firstColumn="0" w:lastColumn="0" w:noHBand="0" w:noVBand="1"/>
      </w:tblPr>
      <w:tblGrid>
        <w:gridCol w:w="438"/>
        <w:gridCol w:w="1560"/>
        <w:gridCol w:w="7133"/>
      </w:tblGrid>
      <w:tr w:rsidR="00BC31AD" w:rsidRPr="00A969B7" w:rsidTr="005E3561">
        <w:trPr>
          <w:cantSplit/>
          <w:trHeight w:val="1871"/>
        </w:trPr>
        <w:tc>
          <w:tcPr>
            <w:tcW w:w="240" w:type="pct"/>
            <w:tcBorders>
              <w:top w:val="single" w:sz="2" w:space="0" w:color="auto"/>
              <w:left w:val="single" w:sz="2" w:space="0" w:color="auto"/>
              <w:bottom w:val="single" w:sz="2" w:space="0" w:color="auto"/>
              <w:right w:val="single" w:sz="2" w:space="0" w:color="auto"/>
            </w:tcBorders>
            <w:shd w:val="clear" w:color="auto" w:fill="B6DDE8" w:themeFill="accent5" w:themeFillTint="66"/>
            <w:textDirection w:val="btLr"/>
            <w:vAlign w:val="center"/>
          </w:tcPr>
          <w:p w:rsidR="00273D0B" w:rsidRPr="00A969B7" w:rsidRDefault="00EE237B" w:rsidP="00273D0B">
            <w:pPr>
              <w:ind w:left="113" w:right="113"/>
              <w:jc w:val="center"/>
              <w:rPr>
                <w:b/>
                <w:szCs w:val="22"/>
              </w:rPr>
            </w:pPr>
            <w:r w:rsidRPr="00A969B7">
              <w:rPr>
                <w:b/>
                <w:szCs w:val="22"/>
              </w:rPr>
              <w:t>NMG.4</w:t>
            </w:r>
          </w:p>
        </w:tc>
        <w:tc>
          <w:tcPr>
            <w:tcW w:w="854" w:type="pct"/>
            <w:tcBorders>
              <w:top w:val="single" w:sz="2" w:space="0" w:color="auto"/>
              <w:left w:val="single" w:sz="2" w:space="0" w:color="auto"/>
              <w:bottom w:val="single" w:sz="2" w:space="0" w:color="auto"/>
            </w:tcBorders>
            <w:shd w:val="clear" w:color="auto" w:fill="B6DDE8" w:themeFill="accent5" w:themeFillTint="66"/>
            <w:vAlign w:val="center"/>
          </w:tcPr>
          <w:p w:rsidR="00273D0B" w:rsidRPr="00A969B7" w:rsidRDefault="00EE237B" w:rsidP="00EE237B">
            <w:pPr>
              <w:rPr>
                <w:sz w:val="18"/>
                <w:szCs w:val="18"/>
              </w:rPr>
            </w:pPr>
            <w:r w:rsidRPr="00A969B7">
              <w:rPr>
                <w:sz w:val="18"/>
                <w:szCs w:val="18"/>
              </w:rPr>
              <w:t>Phänomene der belebten und unbelebten Natur erforschen und erklären</w:t>
            </w:r>
          </w:p>
        </w:tc>
        <w:tc>
          <w:tcPr>
            <w:tcW w:w="3906" w:type="pct"/>
            <w:tcBorders>
              <w:top w:val="single" w:sz="2" w:space="0" w:color="auto"/>
              <w:bottom w:val="single" w:sz="2" w:space="0" w:color="auto"/>
              <w:right w:val="single" w:sz="2" w:space="0" w:color="auto"/>
            </w:tcBorders>
            <w:shd w:val="clear" w:color="auto" w:fill="FFFFFF" w:themeFill="background1"/>
            <w:vAlign w:val="center"/>
          </w:tcPr>
          <w:p w:rsidR="005E3561" w:rsidRPr="00A969B7" w:rsidRDefault="005E3561" w:rsidP="005E3561">
            <w:pPr>
              <w:rPr>
                <w:rFonts w:cs="Arial"/>
                <w:szCs w:val="22"/>
              </w:rPr>
            </w:pPr>
          </w:p>
        </w:tc>
      </w:tr>
    </w:tbl>
    <w:p w:rsidR="00665300" w:rsidRPr="00A969B7" w:rsidRDefault="006F5CBF" w:rsidP="00665300">
      <w:pPr>
        <w:rPr>
          <w:sz w:val="8"/>
          <w:szCs w:val="8"/>
        </w:rPr>
      </w:pPr>
    </w:p>
    <w:tbl>
      <w:tblPr>
        <w:tblStyle w:val="Tabellenraster"/>
        <w:tblW w:w="5163" w:type="pct"/>
        <w:tblInd w:w="-126" w:type="dxa"/>
        <w:tblCellMar>
          <w:top w:w="28" w:type="dxa"/>
          <w:left w:w="28" w:type="dxa"/>
          <w:bottom w:w="28" w:type="dxa"/>
          <w:right w:w="28" w:type="dxa"/>
        </w:tblCellMar>
        <w:tblLook w:val="0400" w:firstRow="0" w:lastRow="0" w:firstColumn="0" w:lastColumn="0" w:noHBand="0" w:noVBand="1"/>
      </w:tblPr>
      <w:tblGrid>
        <w:gridCol w:w="438"/>
        <w:gridCol w:w="1560"/>
        <w:gridCol w:w="7133"/>
      </w:tblGrid>
      <w:tr w:rsidR="00BC31AD" w:rsidRPr="00A969B7" w:rsidTr="005E3561">
        <w:trPr>
          <w:cantSplit/>
          <w:trHeight w:val="1871"/>
        </w:trPr>
        <w:tc>
          <w:tcPr>
            <w:tcW w:w="240" w:type="pct"/>
            <w:tcBorders>
              <w:top w:val="single" w:sz="2" w:space="0" w:color="auto"/>
              <w:left w:val="single" w:sz="2" w:space="0" w:color="auto"/>
              <w:bottom w:val="single" w:sz="2" w:space="0" w:color="auto"/>
              <w:right w:val="single" w:sz="2" w:space="0" w:color="auto"/>
            </w:tcBorders>
            <w:shd w:val="clear" w:color="auto" w:fill="B6DDE8" w:themeFill="accent5" w:themeFillTint="66"/>
            <w:textDirection w:val="btLr"/>
            <w:vAlign w:val="center"/>
          </w:tcPr>
          <w:p w:rsidR="0062261F" w:rsidRPr="00A969B7" w:rsidRDefault="00EE237B" w:rsidP="0062261F">
            <w:pPr>
              <w:ind w:left="113" w:right="113"/>
              <w:jc w:val="center"/>
              <w:rPr>
                <w:b/>
                <w:szCs w:val="22"/>
              </w:rPr>
            </w:pPr>
            <w:r w:rsidRPr="00A969B7">
              <w:rPr>
                <w:b/>
                <w:szCs w:val="22"/>
              </w:rPr>
              <w:t>NMG.5</w:t>
            </w:r>
          </w:p>
        </w:tc>
        <w:tc>
          <w:tcPr>
            <w:tcW w:w="854" w:type="pct"/>
            <w:tcBorders>
              <w:top w:val="single" w:sz="2" w:space="0" w:color="auto"/>
              <w:left w:val="single" w:sz="2" w:space="0" w:color="auto"/>
              <w:bottom w:val="single" w:sz="2" w:space="0" w:color="auto"/>
            </w:tcBorders>
            <w:shd w:val="clear" w:color="auto" w:fill="B6DDE8" w:themeFill="accent5" w:themeFillTint="66"/>
            <w:vAlign w:val="center"/>
          </w:tcPr>
          <w:p w:rsidR="002B2DE6" w:rsidRPr="00A969B7" w:rsidRDefault="00EE237B" w:rsidP="00EE237B">
            <w:pPr>
              <w:rPr>
                <w:sz w:val="18"/>
                <w:szCs w:val="18"/>
              </w:rPr>
            </w:pPr>
            <w:r w:rsidRPr="00A969B7">
              <w:rPr>
                <w:sz w:val="18"/>
                <w:szCs w:val="18"/>
              </w:rPr>
              <w:t>Technische En</w:t>
            </w:r>
            <w:r w:rsidRPr="00A969B7">
              <w:rPr>
                <w:sz w:val="18"/>
                <w:szCs w:val="18"/>
              </w:rPr>
              <w:t>t</w:t>
            </w:r>
            <w:r w:rsidRPr="00A969B7">
              <w:rPr>
                <w:sz w:val="18"/>
                <w:szCs w:val="18"/>
              </w:rPr>
              <w:t xml:space="preserve">wicklungen und Umsetzungen </w:t>
            </w:r>
          </w:p>
          <w:p w:rsidR="002B2DE6" w:rsidRPr="00A969B7" w:rsidRDefault="00EE237B" w:rsidP="00EE237B">
            <w:pPr>
              <w:rPr>
                <w:sz w:val="18"/>
                <w:szCs w:val="18"/>
              </w:rPr>
            </w:pPr>
            <w:r w:rsidRPr="00A969B7">
              <w:rPr>
                <w:sz w:val="18"/>
                <w:szCs w:val="18"/>
              </w:rPr>
              <w:t xml:space="preserve">erschliessen, </w:t>
            </w:r>
          </w:p>
          <w:p w:rsidR="0062261F" w:rsidRPr="00A969B7" w:rsidRDefault="00EE237B" w:rsidP="00EE237B">
            <w:pPr>
              <w:rPr>
                <w:spacing w:val="-8"/>
                <w:sz w:val="18"/>
                <w:szCs w:val="18"/>
              </w:rPr>
            </w:pPr>
            <w:r w:rsidRPr="00A969B7">
              <w:rPr>
                <w:sz w:val="18"/>
                <w:szCs w:val="18"/>
              </w:rPr>
              <w:t>einschätzen und anwenden</w:t>
            </w:r>
          </w:p>
        </w:tc>
        <w:tc>
          <w:tcPr>
            <w:tcW w:w="3906" w:type="pct"/>
            <w:tcBorders>
              <w:top w:val="single" w:sz="2" w:space="0" w:color="auto"/>
              <w:bottom w:val="single" w:sz="2" w:space="0" w:color="auto"/>
              <w:right w:val="single" w:sz="2" w:space="0" w:color="auto"/>
            </w:tcBorders>
            <w:shd w:val="clear" w:color="auto" w:fill="FFFFFF" w:themeFill="background1"/>
            <w:vAlign w:val="center"/>
          </w:tcPr>
          <w:p w:rsidR="0062261F" w:rsidRPr="00A969B7" w:rsidRDefault="006F5CBF" w:rsidP="005E3561">
            <w:pPr>
              <w:rPr>
                <w:rFonts w:cs="Arial"/>
                <w:szCs w:val="22"/>
              </w:rPr>
            </w:pPr>
          </w:p>
        </w:tc>
      </w:tr>
    </w:tbl>
    <w:p w:rsidR="00C21AEA" w:rsidRPr="00A969B7" w:rsidRDefault="006F5CBF" w:rsidP="0062261F">
      <w:pPr>
        <w:rPr>
          <w:sz w:val="8"/>
          <w:szCs w:val="8"/>
        </w:rPr>
      </w:pPr>
    </w:p>
    <w:tbl>
      <w:tblPr>
        <w:tblStyle w:val="Tabellenraster"/>
        <w:tblW w:w="5163" w:type="pct"/>
        <w:tblInd w:w="-126" w:type="dxa"/>
        <w:tblCellMar>
          <w:top w:w="28" w:type="dxa"/>
          <w:left w:w="28" w:type="dxa"/>
          <w:bottom w:w="28" w:type="dxa"/>
          <w:right w:w="28" w:type="dxa"/>
        </w:tblCellMar>
        <w:tblLook w:val="0400" w:firstRow="0" w:lastRow="0" w:firstColumn="0" w:lastColumn="0" w:noHBand="0" w:noVBand="1"/>
      </w:tblPr>
      <w:tblGrid>
        <w:gridCol w:w="438"/>
        <w:gridCol w:w="1560"/>
        <w:gridCol w:w="7133"/>
      </w:tblGrid>
      <w:tr w:rsidR="00BC31AD" w:rsidRPr="00A969B7" w:rsidTr="005E3561">
        <w:trPr>
          <w:cantSplit/>
          <w:trHeight w:val="1871"/>
        </w:trPr>
        <w:tc>
          <w:tcPr>
            <w:tcW w:w="240" w:type="pct"/>
            <w:tcBorders>
              <w:top w:val="single" w:sz="2" w:space="0" w:color="auto"/>
              <w:left w:val="single" w:sz="2" w:space="0" w:color="auto"/>
              <w:bottom w:val="single" w:sz="2" w:space="0" w:color="auto"/>
              <w:right w:val="single" w:sz="2" w:space="0" w:color="auto"/>
            </w:tcBorders>
            <w:shd w:val="clear" w:color="auto" w:fill="B6DDE8" w:themeFill="accent5" w:themeFillTint="66"/>
            <w:textDirection w:val="btLr"/>
            <w:vAlign w:val="center"/>
          </w:tcPr>
          <w:p w:rsidR="0062261F" w:rsidRPr="00A969B7" w:rsidRDefault="00EE237B" w:rsidP="0062261F">
            <w:pPr>
              <w:ind w:left="113" w:right="113"/>
              <w:jc w:val="center"/>
              <w:rPr>
                <w:b/>
                <w:szCs w:val="22"/>
              </w:rPr>
            </w:pPr>
            <w:r w:rsidRPr="00A969B7">
              <w:rPr>
                <w:b/>
                <w:szCs w:val="22"/>
              </w:rPr>
              <w:t>NMG.6</w:t>
            </w:r>
          </w:p>
        </w:tc>
        <w:tc>
          <w:tcPr>
            <w:tcW w:w="854" w:type="pct"/>
            <w:tcBorders>
              <w:top w:val="single" w:sz="2" w:space="0" w:color="auto"/>
              <w:left w:val="single" w:sz="2" w:space="0" w:color="auto"/>
              <w:bottom w:val="single" w:sz="2" w:space="0" w:color="auto"/>
            </w:tcBorders>
            <w:shd w:val="clear" w:color="auto" w:fill="B6DDE8" w:themeFill="accent5" w:themeFillTint="66"/>
            <w:vAlign w:val="center"/>
          </w:tcPr>
          <w:p w:rsidR="00F11C03" w:rsidRPr="00A969B7" w:rsidRDefault="00EE237B" w:rsidP="00EE237B">
            <w:pPr>
              <w:rPr>
                <w:sz w:val="18"/>
                <w:szCs w:val="18"/>
              </w:rPr>
            </w:pPr>
            <w:r w:rsidRPr="00A969B7">
              <w:rPr>
                <w:sz w:val="18"/>
                <w:szCs w:val="18"/>
              </w:rPr>
              <w:t xml:space="preserve">Arbeit, Produktion und Konsum - Situationen </w:t>
            </w:r>
          </w:p>
          <w:p w:rsidR="0062261F" w:rsidRPr="00A969B7" w:rsidRDefault="00EE237B" w:rsidP="00EE237B">
            <w:pPr>
              <w:rPr>
                <w:spacing w:val="-8"/>
                <w:sz w:val="18"/>
                <w:szCs w:val="18"/>
              </w:rPr>
            </w:pPr>
            <w:r w:rsidRPr="00A969B7">
              <w:rPr>
                <w:sz w:val="18"/>
                <w:szCs w:val="18"/>
              </w:rPr>
              <w:t>erschliessen</w:t>
            </w:r>
          </w:p>
        </w:tc>
        <w:tc>
          <w:tcPr>
            <w:tcW w:w="3906" w:type="pct"/>
            <w:tcBorders>
              <w:top w:val="single" w:sz="2" w:space="0" w:color="auto"/>
              <w:bottom w:val="single" w:sz="2" w:space="0" w:color="auto"/>
              <w:right w:val="single" w:sz="2" w:space="0" w:color="auto"/>
            </w:tcBorders>
            <w:shd w:val="clear" w:color="auto" w:fill="FFFFFF" w:themeFill="background1"/>
            <w:vAlign w:val="center"/>
          </w:tcPr>
          <w:p w:rsidR="0062261F" w:rsidRPr="00A969B7" w:rsidRDefault="006F5CBF" w:rsidP="005E3561">
            <w:pPr>
              <w:rPr>
                <w:rFonts w:cs="Arial"/>
                <w:szCs w:val="22"/>
              </w:rPr>
            </w:pPr>
          </w:p>
        </w:tc>
      </w:tr>
    </w:tbl>
    <w:p w:rsidR="00421854" w:rsidRPr="00A969B7" w:rsidRDefault="006F5CBF" w:rsidP="0062261F">
      <w:pPr>
        <w:rPr>
          <w:sz w:val="8"/>
          <w:szCs w:val="8"/>
        </w:rPr>
      </w:pPr>
    </w:p>
    <w:tbl>
      <w:tblPr>
        <w:tblStyle w:val="Tabellenraster"/>
        <w:tblW w:w="5163" w:type="pct"/>
        <w:tblInd w:w="-126" w:type="dxa"/>
        <w:shd w:val="clear" w:color="auto" w:fill="D9D9D9" w:themeFill="background1" w:themeFillShade="D9"/>
        <w:tblCellMar>
          <w:top w:w="28" w:type="dxa"/>
          <w:left w:w="28" w:type="dxa"/>
          <w:bottom w:w="28" w:type="dxa"/>
          <w:right w:w="28" w:type="dxa"/>
        </w:tblCellMar>
        <w:tblLook w:val="0400" w:firstRow="0" w:lastRow="0" w:firstColumn="0" w:lastColumn="0" w:noHBand="0" w:noVBand="1"/>
      </w:tblPr>
      <w:tblGrid>
        <w:gridCol w:w="1998"/>
        <w:gridCol w:w="7133"/>
      </w:tblGrid>
      <w:tr w:rsidR="00BC31AD" w:rsidRPr="00A969B7" w:rsidTr="00050F03">
        <w:trPr>
          <w:cantSplit/>
          <w:trHeight w:val="283"/>
        </w:trPr>
        <w:tc>
          <w:tcPr>
            <w:tcW w:w="1094" w:type="pct"/>
            <w:tcBorders>
              <w:top w:val="single" w:sz="2" w:space="0" w:color="auto"/>
              <w:left w:val="single" w:sz="2" w:space="0" w:color="auto"/>
              <w:bottom w:val="single" w:sz="2" w:space="0" w:color="auto"/>
            </w:tcBorders>
            <w:shd w:val="clear" w:color="auto" w:fill="D9D9D9" w:themeFill="background1" w:themeFillShade="D9"/>
            <w:vAlign w:val="center"/>
          </w:tcPr>
          <w:p w:rsidR="00C21AEA" w:rsidRPr="00A969B7" w:rsidRDefault="00EE237B" w:rsidP="00050F03">
            <w:pPr>
              <w:jc w:val="center"/>
              <w:rPr>
                <w:b/>
                <w:spacing w:val="-8"/>
                <w:sz w:val="18"/>
                <w:szCs w:val="18"/>
              </w:rPr>
            </w:pPr>
            <w:r w:rsidRPr="00A969B7">
              <w:rPr>
                <w:b/>
                <w:spacing w:val="-8"/>
                <w:sz w:val="18"/>
                <w:szCs w:val="18"/>
              </w:rPr>
              <w:lastRenderedPageBreak/>
              <w:t>Kompetenzbereich</w:t>
            </w:r>
          </w:p>
        </w:tc>
        <w:tc>
          <w:tcPr>
            <w:tcW w:w="3906" w:type="pct"/>
            <w:tcBorders>
              <w:top w:val="single" w:sz="2" w:space="0" w:color="auto"/>
              <w:bottom w:val="single" w:sz="2" w:space="0" w:color="auto"/>
              <w:right w:val="single" w:sz="2" w:space="0" w:color="auto"/>
            </w:tcBorders>
            <w:shd w:val="clear" w:color="auto" w:fill="D9D9D9" w:themeFill="background1" w:themeFillShade="D9"/>
            <w:vAlign w:val="center"/>
          </w:tcPr>
          <w:p w:rsidR="00C21AEA" w:rsidRPr="00A969B7" w:rsidRDefault="00EE237B" w:rsidP="00050F03">
            <w:pPr>
              <w:ind w:left="413" w:hanging="413"/>
              <w:jc w:val="center"/>
              <w:rPr>
                <w:rFonts w:cs="Arial"/>
                <w:b/>
                <w:sz w:val="18"/>
                <w:szCs w:val="18"/>
              </w:rPr>
            </w:pPr>
            <w:r w:rsidRPr="00A969B7">
              <w:rPr>
                <w:rFonts w:cs="Arial"/>
                <w:b/>
                <w:sz w:val="18"/>
                <w:szCs w:val="18"/>
              </w:rPr>
              <w:t>Inhalt / übergeordnete Fragestellung / Hinweis</w:t>
            </w:r>
          </w:p>
        </w:tc>
      </w:tr>
    </w:tbl>
    <w:p w:rsidR="00C21AEA" w:rsidRPr="00A969B7" w:rsidRDefault="006F5CBF" w:rsidP="0062261F">
      <w:pPr>
        <w:rPr>
          <w:sz w:val="8"/>
          <w:szCs w:val="8"/>
        </w:rPr>
      </w:pPr>
    </w:p>
    <w:tbl>
      <w:tblPr>
        <w:tblStyle w:val="Tabellenraster"/>
        <w:tblW w:w="5163" w:type="pct"/>
        <w:tblInd w:w="-126" w:type="dxa"/>
        <w:tblCellMar>
          <w:top w:w="28" w:type="dxa"/>
          <w:left w:w="28" w:type="dxa"/>
          <w:bottom w:w="28" w:type="dxa"/>
          <w:right w:w="28" w:type="dxa"/>
        </w:tblCellMar>
        <w:tblLook w:val="0400" w:firstRow="0" w:lastRow="0" w:firstColumn="0" w:lastColumn="0" w:noHBand="0" w:noVBand="1"/>
      </w:tblPr>
      <w:tblGrid>
        <w:gridCol w:w="438"/>
        <w:gridCol w:w="1560"/>
        <w:gridCol w:w="7133"/>
      </w:tblGrid>
      <w:tr w:rsidR="00BC31AD" w:rsidRPr="00A969B7" w:rsidTr="00EE237B">
        <w:trPr>
          <w:cantSplit/>
          <w:trHeight w:val="1871"/>
        </w:trPr>
        <w:tc>
          <w:tcPr>
            <w:tcW w:w="240" w:type="pct"/>
            <w:tcBorders>
              <w:top w:val="single" w:sz="2" w:space="0" w:color="auto"/>
              <w:left w:val="single" w:sz="2" w:space="0" w:color="auto"/>
              <w:bottom w:val="single" w:sz="2" w:space="0" w:color="auto"/>
              <w:right w:val="single" w:sz="2" w:space="0" w:color="auto"/>
            </w:tcBorders>
            <w:shd w:val="clear" w:color="auto" w:fill="B6DDE8" w:themeFill="accent5" w:themeFillTint="66"/>
            <w:textDirection w:val="btLr"/>
            <w:vAlign w:val="center"/>
          </w:tcPr>
          <w:p w:rsidR="0062261F" w:rsidRPr="00A969B7" w:rsidRDefault="00EE237B" w:rsidP="0062261F">
            <w:pPr>
              <w:ind w:left="113" w:right="113"/>
              <w:jc w:val="center"/>
              <w:rPr>
                <w:b/>
                <w:szCs w:val="22"/>
              </w:rPr>
            </w:pPr>
            <w:r w:rsidRPr="00A969B7">
              <w:rPr>
                <w:b/>
                <w:szCs w:val="22"/>
              </w:rPr>
              <w:t>NMG.7</w:t>
            </w:r>
          </w:p>
        </w:tc>
        <w:tc>
          <w:tcPr>
            <w:tcW w:w="854" w:type="pct"/>
            <w:tcBorders>
              <w:top w:val="single" w:sz="2" w:space="0" w:color="auto"/>
              <w:left w:val="single" w:sz="2" w:space="0" w:color="auto"/>
              <w:bottom w:val="single" w:sz="2" w:space="0" w:color="auto"/>
            </w:tcBorders>
            <w:shd w:val="clear" w:color="auto" w:fill="B6DDE8" w:themeFill="accent5" w:themeFillTint="66"/>
            <w:vAlign w:val="center"/>
          </w:tcPr>
          <w:p w:rsidR="0062261F" w:rsidRPr="00A969B7" w:rsidRDefault="00EE237B" w:rsidP="00EE237B">
            <w:pPr>
              <w:rPr>
                <w:spacing w:val="-8"/>
                <w:sz w:val="18"/>
                <w:szCs w:val="18"/>
              </w:rPr>
            </w:pPr>
            <w:r w:rsidRPr="00A969B7">
              <w:rPr>
                <w:spacing w:val="-8"/>
                <w:sz w:val="18"/>
                <w:szCs w:val="18"/>
              </w:rPr>
              <w:t>Lebensweisen und Lebensräume von Menschen e</w:t>
            </w:r>
            <w:r w:rsidRPr="00A969B7">
              <w:rPr>
                <w:spacing w:val="-8"/>
                <w:sz w:val="18"/>
                <w:szCs w:val="18"/>
              </w:rPr>
              <w:t>r</w:t>
            </w:r>
            <w:r w:rsidRPr="00A969B7">
              <w:rPr>
                <w:spacing w:val="-8"/>
                <w:sz w:val="18"/>
                <w:szCs w:val="18"/>
              </w:rPr>
              <w:t>schliessen und vergleichen</w:t>
            </w:r>
          </w:p>
        </w:tc>
        <w:tc>
          <w:tcPr>
            <w:tcW w:w="3906" w:type="pct"/>
            <w:tcBorders>
              <w:top w:val="single" w:sz="2" w:space="0" w:color="auto"/>
              <w:bottom w:val="single" w:sz="2" w:space="0" w:color="auto"/>
              <w:right w:val="single" w:sz="2" w:space="0" w:color="auto"/>
            </w:tcBorders>
            <w:shd w:val="clear" w:color="auto" w:fill="FFFFFF" w:themeFill="background1"/>
          </w:tcPr>
          <w:p w:rsidR="0062261F" w:rsidRPr="00A969B7" w:rsidRDefault="006F5CBF" w:rsidP="00050F03">
            <w:pPr>
              <w:ind w:left="413" w:hanging="413"/>
              <w:rPr>
                <w:rFonts w:cs="Arial"/>
                <w:szCs w:val="22"/>
              </w:rPr>
            </w:pPr>
          </w:p>
        </w:tc>
      </w:tr>
    </w:tbl>
    <w:p w:rsidR="0062261F" w:rsidRPr="00A969B7" w:rsidRDefault="006F5CBF" w:rsidP="0062261F">
      <w:pPr>
        <w:rPr>
          <w:sz w:val="8"/>
          <w:szCs w:val="8"/>
        </w:rPr>
      </w:pPr>
    </w:p>
    <w:tbl>
      <w:tblPr>
        <w:tblStyle w:val="Tabellenraster"/>
        <w:tblW w:w="5163" w:type="pct"/>
        <w:tblInd w:w="-126" w:type="dxa"/>
        <w:tblCellMar>
          <w:top w:w="28" w:type="dxa"/>
          <w:left w:w="28" w:type="dxa"/>
          <w:bottom w:w="28" w:type="dxa"/>
          <w:right w:w="28" w:type="dxa"/>
        </w:tblCellMar>
        <w:tblLook w:val="0400" w:firstRow="0" w:lastRow="0" w:firstColumn="0" w:lastColumn="0" w:noHBand="0" w:noVBand="1"/>
      </w:tblPr>
      <w:tblGrid>
        <w:gridCol w:w="438"/>
        <w:gridCol w:w="1560"/>
        <w:gridCol w:w="7133"/>
      </w:tblGrid>
      <w:tr w:rsidR="00BC31AD" w:rsidRPr="00A969B7" w:rsidTr="00EE237B">
        <w:trPr>
          <w:cantSplit/>
          <w:trHeight w:val="1871"/>
        </w:trPr>
        <w:tc>
          <w:tcPr>
            <w:tcW w:w="240" w:type="pct"/>
            <w:tcBorders>
              <w:top w:val="single" w:sz="2" w:space="0" w:color="auto"/>
              <w:left w:val="single" w:sz="2" w:space="0" w:color="auto"/>
              <w:bottom w:val="single" w:sz="2" w:space="0" w:color="auto"/>
              <w:right w:val="single" w:sz="2" w:space="0" w:color="auto"/>
            </w:tcBorders>
            <w:shd w:val="clear" w:color="auto" w:fill="B6DDE8" w:themeFill="accent5" w:themeFillTint="66"/>
            <w:textDirection w:val="btLr"/>
            <w:vAlign w:val="center"/>
          </w:tcPr>
          <w:p w:rsidR="0062261F" w:rsidRPr="00A969B7" w:rsidRDefault="00EE237B" w:rsidP="0062261F">
            <w:pPr>
              <w:ind w:left="113" w:right="113"/>
              <w:jc w:val="center"/>
              <w:rPr>
                <w:b/>
                <w:szCs w:val="22"/>
              </w:rPr>
            </w:pPr>
            <w:r w:rsidRPr="00A969B7">
              <w:rPr>
                <w:b/>
                <w:szCs w:val="22"/>
              </w:rPr>
              <w:t>NMG.8</w:t>
            </w:r>
          </w:p>
        </w:tc>
        <w:tc>
          <w:tcPr>
            <w:tcW w:w="854" w:type="pct"/>
            <w:tcBorders>
              <w:top w:val="single" w:sz="2" w:space="0" w:color="auto"/>
              <w:left w:val="single" w:sz="2" w:space="0" w:color="auto"/>
              <w:bottom w:val="single" w:sz="2" w:space="0" w:color="auto"/>
            </w:tcBorders>
            <w:shd w:val="clear" w:color="auto" w:fill="B6DDE8" w:themeFill="accent5" w:themeFillTint="66"/>
            <w:vAlign w:val="center"/>
          </w:tcPr>
          <w:p w:rsidR="0062261F" w:rsidRPr="00A969B7" w:rsidRDefault="00EE237B" w:rsidP="00EE237B">
            <w:pPr>
              <w:rPr>
                <w:sz w:val="18"/>
                <w:szCs w:val="18"/>
              </w:rPr>
            </w:pPr>
            <w:r w:rsidRPr="00A969B7">
              <w:rPr>
                <w:sz w:val="18"/>
                <w:szCs w:val="18"/>
              </w:rPr>
              <w:t>Menschen nutzen Räume - sich orientieren und mitgestalten</w:t>
            </w:r>
          </w:p>
        </w:tc>
        <w:tc>
          <w:tcPr>
            <w:tcW w:w="3906" w:type="pct"/>
            <w:tcBorders>
              <w:top w:val="single" w:sz="2" w:space="0" w:color="auto"/>
              <w:bottom w:val="single" w:sz="2" w:space="0" w:color="auto"/>
              <w:right w:val="single" w:sz="2" w:space="0" w:color="auto"/>
            </w:tcBorders>
            <w:shd w:val="clear" w:color="auto" w:fill="FFFFFF" w:themeFill="background1"/>
          </w:tcPr>
          <w:p w:rsidR="0062261F" w:rsidRPr="00A969B7" w:rsidRDefault="006F5CBF" w:rsidP="00050F03">
            <w:pPr>
              <w:ind w:left="413" w:hanging="413"/>
              <w:rPr>
                <w:rFonts w:cs="Arial"/>
                <w:szCs w:val="22"/>
              </w:rPr>
            </w:pPr>
          </w:p>
        </w:tc>
      </w:tr>
    </w:tbl>
    <w:p w:rsidR="00F227BD" w:rsidRPr="00A969B7" w:rsidRDefault="006F5CBF" w:rsidP="00976E07">
      <w:pPr>
        <w:rPr>
          <w:sz w:val="8"/>
          <w:szCs w:val="8"/>
        </w:rPr>
      </w:pPr>
    </w:p>
    <w:tbl>
      <w:tblPr>
        <w:tblStyle w:val="Tabellenraster"/>
        <w:tblW w:w="5163" w:type="pct"/>
        <w:tblInd w:w="-126" w:type="dxa"/>
        <w:tblCellMar>
          <w:top w:w="28" w:type="dxa"/>
          <w:left w:w="28" w:type="dxa"/>
          <w:bottom w:w="28" w:type="dxa"/>
          <w:right w:w="28" w:type="dxa"/>
        </w:tblCellMar>
        <w:tblLook w:val="0400" w:firstRow="0" w:lastRow="0" w:firstColumn="0" w:lastColumn="0" w:noHBand="0" w:noVBand="1"/>
      </w:tblPr>
      <w:tblGrid>
        <w:gridCol w:w="438"/>
        <w:gridCol w:w="1560"/>
        <w:gridCol w:w="7133"/>
      </w:tblGrid>
      <w:tr w:rsidR="00BC31AD" w:rsidRPr="00A969B7" w:rsidTr="00EE237B">
        <w:trPr>
          <w:cantSplit/>
          <w:trHeight w:val="1871"/>
        </w:trPr>
        <w:tc>
          <w:tcPr>
            <w:tcW w:w="240" w:type="pct"/>
            <w:tcBorders>
              <w:top w:val="single" w:sz="2" w:space="0" w:color="auto"/>
              <w:left w:val="single" w:sz="2" w:space="0" w:color="auto"/>
              <w:bottom w:val="single" w:sz="2" w:space="0" w:color="auto"/>
              <w:right w:val="single" w:sz="2" w:space="0" w:color="auto"/>
            </w:tcBorders>
            <w:shd w:val="clear" w:color="auto" w:fill="B6DDE8" w:themeFill="accent5" w:themeFillTint="66"/>
            <w:textDirection w:val="btLr"/>
            <w:vAlign w:val="center"/>
          </w:tcPr>
          <w:p w:rsidR="0062261F" w:rsidRPr="00A969B7" w:rsidRDefault="00EE237B" w:rsidP="00050F03">
            <w:pPr>
              <w:ind w:left="113" w:right="113"/>
              <w:jc w:val="center"/>
              <w:rPr>
                <w:b/>
                <w:szCs w:val="22"/>
              </w:rPr>
            </w:pPr>
            <w:r w:rsidRPr="00A969B7">
              <w:rPr>
                <w:b/>
                <w:szCs w:val="22"/>
              </w:rPr>
              <w:t>NMG.9</w:t>
            </w:r>
          </w:p>
        </w:tc>
        <w:tc>
          <w:tcPr>
            <w:tcW w:w="854" w:type="pct"/>
            <w:tcBorders>
              <w:top w:val="single" w:sz="2" w:space="0" w:color="auto"/>
              <w:left w:val="single" w:sz="2" w:space="0" w:color="auto"/>
              <w:bottom w:val="single" w:sz="2" w:space="0" w:color="auto"/>
            </w:tcBorders>
            <w:shd w:val="clear" w:color="auto" w:fill="B6DDE8" w:themeFill="accent5" w:themeFillTint="66"/>
            <w:vAlign w:val="center"/>
          </w:tcPr>
          <w:p w:rsidR="00F11C03" w:rsidRPr="00A969B7" w:rsidRDefault="00EE237B" w:rsidP="00EE237B">
            <w:pPr>
              <w:rPr>
                <w:sz w:val="18"/>
                <w:szCs w:val="18"/>
              </w:rPr>
            </w:pPr>
            <w:r w:rsidRPr="00A969B7">
              <w:rPr>
                <w:sz w:val="18"/>
                <w:szCs w:val="18"/>
              </w:rPr>
              <w:t xml:space="preserve">Zeit, Dauer und Wandel verstehen - Geschichte und </w:t>
            </w:r>
          </w:p>
          <w:p w:rsidR="00F11C03" w:rsidRPr="00A969B7" w:rsidRDefault="00EE237B" w:rsidP="00EE237B">
            <w:pPr>
              <w:rPr>
                <w:sz w:val="18"/>
                <w:szCs w:val="18"/>
              </w:rPr>
            </w:pPr>
            <w:r w:rsidRPr="00A969B7">
              <w:rPr>
                <w:sz w:val="18"/>
                <w:szCs w:val="18"/>
              </w:rPr>
              <w:t xml:space="preserve">Geschichten </w:t>
            </w:r>
          </w:p>
          <w:p w:rsidR="0062261F" w:rsidRPr="00A969B7" w:rsidRDefault="00EE237B" w:rsidP="00EE237B">
            <w:pPr>
              <w:rPr>
                <w:sz w:val="18"/>
                <w:szCs w:val="18"/>
              </w:rPr>
            </w:pPr>
            <w:r w:rsidRPr="00A969B7">
              <w:rPr>
                <w:sz w:val="18"/>
                <w:szCs w:val="18"/>
              </w:rPr>
              <w:t>unterscheiden</w:t>
            </w:r>
          </w:p>
        </w:tc>
        <w:tc>
          <w:tcPr>
            <w:tcW w:w="3906" w:type="pct"/>
            <w:tcBorders>
              <w:top w:val="single" w:sz="2" w:space="0" w:color="auto"/>
              <w:bottom w:val="single" w:sz="2" w:space="0" w:color="auto"/>
              <w:right w:val="single" w:sz="2" w:space="0" w:color="auto"/>
            </w:tcBorders>
            <w:shd w:val="clear" w:color="auto" w:fill="FFFFFF" w:themeFill="background1"/>
          </w:tcPr>
          <w:p w:rsidR="0062261F" w:rsidRPr="00A969B7" w:rsidRDefault="006F5CBF" w:rsidP="00050F03">
            <w:pPr>
              <w:ind w:left="413" w:hanging="413"/>
              <w:rPr>
                <w:rFonts w:cs="Arial"/>
                <w:szCs w:val="22"/>
              </w:rPr>
            </w:pPr>
          </w:p>
        </w:tc>
      </w:tr>
    </w:tbl>
    <w:p w:rsidR="0062261F" w:rsidRPr="00A969B7" w:rsidRDefault="006F5CBF" w:rsidP="0062261F">
      <w:pPr>
        <w:rPr>
          <w:sz w:val="8"/>
          <w:szCs w:val="8"/>
        </w:rPr>
      </w:pPr>
    </w:p>
    <w:tbl>
      <w:tblPr>
        <w:tblStyle w:val="Tabellenraster"/>
        <w:tblW w:w="5163" w:type="pct"/>
        <w:tblInd w:w="-126" w:type="dxa"/>
        <w:tblCellMar>
          <w:top w:w="28" w:type="dxa"/>
          <w:left w:w="28" w:type="dxa"/>
          <w:bottom w:w="28" w:type="dxa"/>
          <w:right w:w="28" w:type="dxa"/>
        </w:tblCellMar>
        <w:tblLook w:val="0400" w:firstRow="0" w:lastRow="0" w:firstColumn="0" w:lastColumn="0" w:noHBand="0" w:noVBand="1"/>
      </w:tblPr>
      <w:tblGrid>
        <w:gridCol w:w="438"/>
        <w:gridCol w:w="1560"/>
        <w:gridCol w:w="7133"/>
      </w:tblGrid>
      <w:tr w:rsidR="00BC31AD" w:rsidRPr="00A969B7" w:rsidTr="00EE237B">
        <w:trPr>
          <w:cantSplit/>
          <w:trHeight w:val="1871"/>
        </w:trPr>
        <w:tc>
          <w:tcPr>
            <w:tcW w:w="240" w:type="pct"/>
            <w:tcBorders>
              <w:top w:val="single" w:sz="2" w:space="0" w:color="auto"/>
              <w:left w:val="single" w:sz="2" w:space="0" w:color="auto"/>
              <w:bottom w:val="single" w:sz="2" w:space="0" w:color="auto"/>
              <w:right w:val="single" w:sz="2" w:space="0" w:color="auto"/>
            </w:tcBorders>
            <w:shd w:val="clear" w:color="auto" w:fill="B6DDE8" w:themeFill="accent5" w:themeFillTint="66"/>
            <w:textDirection w:val="btLr"/>
            <w:vAlign w:val="center"/>
          </w:tcPr>
          <w:p w:rsidR="0062261F" w:rsidRPr="00A969B7" w:rsidRDefault="00EE237B" w:rsidP="0062261F">
            <w:pPr>
              <w:ind w:left="113" w:right="113"/>
              <w:jc w:val="center"/>
              <w:rPr>
                <w:b/>
                <w:szCs w:val="22"/>
              </w:rPr>
            </w:pPr>
            <w:r w:rsidRPr="00A969B7">
              <w:rPr>
                <w:b/>
                <w:szCs w:val="22"/>
              </w:rPr>
              <w:t>NMG.10</w:t>
            </w:r>
          </w:p>
        </w:tc>
        <w:tc>
          <w:tcPr>
            <w:tcW w:w="854" w:type="pct"/>
            <w:tcBorders>
              <w:top w:val="single" w:sz="2" w:space="0" w:color="auto"/>
              <w:left w:val="single" w:sz="2" w:space="0" w:color="auto"/>
              <w:bottom w:val="single" w:sz="2" w:space="0" w:color="auto"/>
            </w:tcBorders>
            <w:shd w:val="clear" w:color="auto" w:fill="B6DDE8" w:themeFill="accent5" w:themeFillTint="66"/>
            <w:vAlign w:val="center"/>
          </w:tcPr>
          <w:p w:rsidR="00F11C03" w:rsidRPr="00A969B7" w:rsidRDefault="00EE237B" w:rsidP="00EE237B">
            <w:pPr>
              <w:rPr>
                <w:sz w:val="18"/>
                <w:szCs w:val="18"/>
              </w:rPr>
            </w:pPr>
            <w:r w:rsidRPr="00A969B7">
              <w:rPr>
                <w:sz w:val="18"/>
                <w:szCs w:val="18"/>
              </w:rPr>
              <w:t xml:space="preserve">Gemeinschaft und Gesellschaft - </w:t>
            </w:r>
          </w:p>
          <w:p w:rsidR="00F11C03" w:rsidRPr="00A969B7" w:rsidRDefault="00EE237B" w:rsidP="00EE237B">
            <w:pPr>
              <w:rPr>
                <w:sz w:val="18"/>
                <w:szCs w:val="18"/>
              </w:rPr>
            </w:pPr>
            <w:r w:rsidRPr="00A969B7">
              <w:rPr>
                <w:sz w:val="18"/>
                <w:szCs w:val="18"/>
              </w:rPr>
              <w:t xml:space="preserve">Zusammenleben </w:t>
            </w:r>
          </w:p>
          <w:p w:rsidR="0062261F" w:rsidRPr="00A969B7" w:rsidRDefault="00EE237B" w:rsidP="00EE237B">
            <w:pPr>
              <w:rPr>
                <w:sz w:val="18"/>
                <w:szCs w:val="18"/>
              </w:rPr>
            </w:pPr>
            <w:r w:rsidRPr="00A969B7">
              <w:rPr>
                <w:sz w:val="18"/>
                <w:szCs w:val="18"/>
              </w:rPr>
              <w:t>gestalten und sich engagieren</w:t>
            </w:r>
          </w:p>
        </w:tc>
        <w:tc>
          <w:tcPr>
            <w:tcW w:w="3906" w:type="pct"/>
            <w:tcBorders>
              <w:top w:val="single" w:sz="2" w:space="0" w:color="auto"/>
              <w:bottom w:val="single" w:sz="2" w:space="0" w:color="auto"/>
              <w:right w:val="single" w:sz="2" w:space="0" w:color="auto"/>
            </w:tcBorders>
            <w:shd w:val="clear" w:color="auto" w:fill="FFFFFF" w:themeFill="background1"/>
          </w:tcPr>
          <w:p w:rsidR="0062261F" w:rsidRPr="00A969B7" w:rsidRDefault="006F5CBF" w:rsidP="00050F03">
            <w:pPr>
              <w:ind w:left="413" w:hanging="413"/>
              <w:rPr>
                <w:rFonts w:cs="Arial"/>
                <w:szCs w:val="22"/>
              </w:rPr>
            </w:pPr>
          </w:p>
        </w:tc>
      </w:tr>
    </w:tbl>
    <w:p w:rsidR="0062261F" w:rsidRPr="00A969B7" w:rsidRDefault="006F5CBF" w:rsidP="0062261F">
      <w:pPr>
        <w:rPr>
          <w:sz w:val="8"/>
          <w:szCs w:val="8"/>
        </w:rPr>
      </w:pPr>
    </w:p>
    <w:tbl>
      <w:tblPr>
        <w:tblStyle w:val="Tabellenraster"/>
        <w:tblW w:w="5163" w:type="pct"/>
        <w:tblInd w:w="-126" w:type="dxa"/>
        <w:tblLayout w:type="fixed"/>
        <w:tblCellMar>
          <w:top w:w="28" w:type="dxa"/>
          <w:left w:w="28" w:type="dxa"/>
          <w:bottom w:w="28" w:type="dxa"/>
          <w:right w:w="28" w:type="dxa"/>
        </w:tblCellMar>
        <w:tblLook w:val="0400" w:firstRow="0" w:lastRow="0" w:firstColumn="0" w:lastColumn="0" w:noHBand="0" w:noVBand="1"/>
      </w:tblPr>
      <w:tblGrid>
        <w:gridCol w:w="438"/>
        <w:gridCol w:w="1558"/>
        <w:gridCol w:w="7135"/>
      </w:tblGrid>
      <w:tr w:rsidR="00BC31AD" w:rsidRPr="00A969B7" w:rsidTr="00EE237B">
        <w:trPr>
          <w:cantSplit/>
          <w:trHeight w:val="1871"/>
        </w:trPr>
        <w:tc>
          <w:tcPr>
            <w:tcW w:w="240" w:type="pct"/>
            <w:tcBorders>
              <w:top w:val="single" w:sz="2" w:space="0" w:color="auto"/>
              <w:left w:val="single" w:sz="2" w:space="0" w:color="auto"/>
              <w:bottom w:val="single" w:sz="2" w:space="0" w:color="auto"/>
              <w:right w:val="single" w:sz="2" w:space="0" w:color="auto"/>
            </w:tcBorders>
            <w:shd w:val="clear" w:color="auto" w:fill="B6DDE8" w:themeFill="accent5" w:themeFillTint="66"/>
            <w:textDirection w:val="btLr"/>
            <w:vAlign w:val="center"/>
          </w:tcPr>
          <w:p w:rsidR="0062261F" w:rsidRPr="00A969B7" w:rsidRDefault="00EE237B" w:rsidP="0062261F">
            <w:pPr>
              <w:ind w:left="113" w:right="113"/>
              <w:jc w:val="center"/>
              <w:rPr>
                <w:b/>
                <w:szCs w:val="22"/>
              </w:rPr>
            </w:pPr>
            <w:r w:rsidRPr="00A969B7">
              <w:rPr>
                <w:b/>
                <w:szCs w:val="22"/>
              </w:rPr>
              <w:t>NMG.11</w:t>
            </w:r>
          </w:p>
        </w:tc>
        <w:tc>
          <w:tcPr>
            <w:tcW w:w="853" w:type="pct"/>
            <w:tcBorders>
              <w:top w:val="single" w:sz="2" w:space="0" w:color="auto"/>
              <w:left w:val="single" w:sz="2" w:space="0" w:color="auto"/>
              <w:bottom w:val="single" w:sz="2" w:space="0" w:color="auto"/>
            </w:tcBorders>
            <w:shd w:val="clear" w:color="auto" w:fill="B6DDE8" w:themeFill="accent5" w:themeFillTint="66"/>
            <w:vAlign w:val="center"/>
          </w:tcPr>
          <w:p w:rsidR="0062261F" w:rsidRPr="00A969B7" w:rsidRDefault="00EE237B" w:rsidP="00EE237B">
            <w:pPr>
              <w:rPr>
                <w:sz w:val="18"/>
                <w:szCs w:val="18"/>
              </w:rPr>
            </w:pPr>
            <w:r w:rsidRPr="00A969B7">
              <w:rPr>
                <w:sz w:val="18"/>
                <w:szCs w:val="18"/>
              </w:rPr>
              <w:t>Grunderfahru</w:t>
            </w:r>
            <w:r w:rsidRPr="00A969B7">
              <w:rPr>
                <w:sz w:val="18"/>
                <w:szCs w:val="18"/>
              </w:rPr>
              <w:t>n</w:t>
            </w:r>
            <w:r w:rsidRPr="00A969B7">
              <w:rPr>
                <w:sz w:val="18"/>
                <w:szCs w:val="18"/>
              </w:rPr>
              <w:t>gen, Werte und Normen erkunden und reflektieren</w:t>
            </w:r>
          </w:p>
        </w:tc>
        <w:tc>
          <w:tcPr>
            <w:tcW w:w="3906" w:type="pct"/>
            <w:tcBorders>
              <w:top w:val="single" w:sz="2" w:space="0" w:color="auto"/>
              <w:bottom w:val="single" w:sz="2" w:space="0" w:color="auto"/>
              <w:right w:val="single" w:sz="2" w:space="0" w:color="auto"/>
            </w:tcBorders>
            <w:shd w:val="clear" w:color="auto" w:fill="FFFFFF" w:themeFill="background1"/>
          </w:tcPr>
          <w:p w:rsidR="0062261F" w:rsidRPr="00A969B7" w:rsidRDefault="006F5CBF" w:rsidP="00050F03">
            <w:pPr>
              <w:ind w:left="413" w:hanging="413"/>
              <w:rPr>
                <w:rFonts w:cs="Arial"/>
                <w:szCs w:val="22"/>
              </w:rPr>
            </w:pPr>
          </w:p>
        </w:tc>
      </w:tr>
    </w:tbl>
    <w:p w:rsidR="0062261F" w:rsidRPr="00A969B7" w:rsidRDefault="006F5CBF" w:rsidP="0062261F">
      <w:pPr>
        <w:rPr>
          <w:sz w:val="8"/>
          <w:szCs w:val="8"/>
        </w:rPr>
      </w:pPr>
    </w:p>
    <w:tbl>
      <w:tblPr>
        <w:tblStyle w:val="Tabellenraster"/>
        <w:tblW w:w="5163" w:type="pct"/>
        <w:tblInd w:w="-126" w:type="dxa"/>
        <w:tblCellMar>
          <w:top w:w="28" w:type="dxa"/>
          <w:left w:w="28" w:type="dxa"/>
          <w:bottom w:w="28" w:type="dxa"/>
          <w:right w:w="28" w:type="dxa"/>
        </w:tblCellMar>
        <w:tblLook w:val="0400" w:firstRow="0" w:lastRow="0" w:firstColumn="0" w:lastColumn="0" w:noHBand="0" w:noVBand="1"/>
      </w:tblPr>
      <w:tblGrid>
        <w:gridCol w:w="438"/>
        <w:gridCol w:w="1560"/>
        <w:gridCol w:w="7133"/>
      </w:tblGrid>
      <w:tr w:rsidR="00BC31AD" w:rsidRPr="00A969B7" w:rsidTr="00EE237B">
        <w:trPr>
          <w:cantSplit/>
          <w:trHeight w:val="1871"/>
        </w:trPr>
        <w:tc>
          <w:tcPr>
            <w:tcW w:w="240" w:type="pct"/>
            <w:tcBorders>
              <w:top w:val="single" w:sz="2" w:space="0" w:color="auto"/>
              <w:left w:val="single" w:sz="2" w:space="0" w:color="auto"/>
              <w:bottom w:val="single" w:sz="2" w:space="0" w:color="auto"/>
              <w:right w:val="single" w:sz="2" w:space="0" w:color="auto"/>
            </w:tcBorders>
            <w:shd w:val="clear" w:color="auto" w:fill="B6DDE8" w:themeFill="accent5" w:themeFillTint="66"/>
            <w:textDirection w:val="btLr"/>
            <w:vAlign w:val="center"/>
          </w:tcPr>
          <w:p w:rsidR="0062261F" w:rsidRPr="00A969B7" w:rsidRDefault="00EE237B" w:rsidP="00050F03">
            <w:pPr>
              <w:ind w:left="113" w:right="113"/>
              <w:jc w:val="center"/>
              <w:rPr>
                <w:b/>
                <w:szCs w:val="22"/>
              </w:rPr>
            </w:pPr>
            <w:r w:rsidRPr="00A969B7">
              <w:rPr>
                <w:b/>
                <w:szCs w:val="22"/>
              </w:rPr>
              <w:t>NMG.12</w:t>
            </w:r>
          </w:p>
        </w:tc>
        <w:tc>
          <w:tcPr>
            <w:tcW w:w="854" w:type="pct"/>
            <w:tcBorders>
              <w:top w:val="single" w:sz="2" w:space="0" w:color="auto"/>
              <w:left w:val="single" w:sz="2" w:space="0" w:color="auto"/>
              <w:bottom w:val="single" w:sz="2" w:space="0" w:color="auto"/>
            </w:tcBorders>
            <w:shd w:val="clear" w:color="auto" w:fill="B6DDE8" w:themeFill="accent5" w:themeFillTint="66"/>
            <w:vAlign w:val="center"/>
          </w:tcPr>
          <w:p w:rsidR="002B2DE6" w:rsidRPr="00A969B7" w:rsidRDefault="00EE237B" w:rsidP="00EE237B">
            <w:pPr>
              <w:rPr>
                <w:sz w:val="18"/>
                <w:szCs w:val="18"/>
              </w:rPr>
            </w:pPr>
            <w:r w:rsidRPr="00A969B7">
              <w:rPr>
                <w:sz w:val="18"/>
                <w:szCs w:val="18"/>
              </w:rPr>
              <w:t xml:space="preserve">Religionen </w:t>
            </w:r>
          </w:p>
          <w:p w:rsidR="002B2DE6" w:rsidRPr="00A969B7" w:rsidRDefault="00EE237B" w:rsidP="00EE237B">
            <w:pPr>
              <w:rPr>
                <w:sz w:val="18"/>
                <w:szCs w:val="18"/>
              </w:rPr>
            </w:pPr>
            <w:r w:rsidRPr="00A969B7">
              <w:rPr>
                <w:sz w:val="18"/>
                <w:szCs w:val="18"/>
              </w:rPr>
              <w:t xml:space="preserve">und Weltsichten </w:t>
            </w:r>
          </w:p>
          <w:p w:rsidR="0062261F" w:rsidRPr="00A969B7" w:rsidRDefault="00EE237B" w:rsidP="00EE237B">
            <w:pPr>
              <w:rPr>
                <w:sz w:val="18"/>
                <w:szCs w:val="18"/>
              </w:rPr>
            </w:pPr>
            <w:r w:rsidRPr="00A969B7">
              <w:rPr>
                <w:sz w:val="18"/>
                <w:szCs w:val="18"/>
              </w:rPr>
              <w:t>begegnen</w:t>
            </w:r>
          </w:p>
          <w:p w:rsidR="00EE237B" w:rsidRPr="00A969B7" w:rsidRDefault="00EE237B" w:rsidP="00EE237B">
            <w:pPr>
              <w:rPr>
                <w:sz w:val="18"/>
                <w:szCs w:val="18"/>
              </w:rPr>
            </w:pPr>
          </w:p>
        </w:tc>
        <w:tc>
          <w:tcPr>
            <w:tcW w:w="3906" w:type="pct"/>
            <w:tcBorders>
              <w:top w:val="single" w:sz="2" w:space="0" w:color="auto"/>
              <w:bottom w:val="single" w:sz="2" w:space="0" w:color="auto"/>
              <w:right w:val="single" w:sz="2" w:space="0" w:color="auto"/>
            </w:tcBorders>
            <w:shd w:val="clear" w:color="auto" w:fill="FFFFFF" w:themeFill="background1"/>
          </w:tcPr>
          <w:p w:rsidR="0062261F" w:rsidRPr="00A969B7" w:rsidRDefault="006F5CBF" w:rsidP="00050F03">
            <w:pPr>
              <w:ind w:left="413" w:hanging="413"/>
              <w:rPr>
                <w:rFonts w:cs="Arial"/>
                <w:szCs w:val="22"/>
              </w:rPr>
            </w:pPr>
          </w:p>
        </w:tc>
      </w:tr>
    </w:tbl>
    <w:p w:rsidR="0062261F" w:rsidRPr="00A969B7" w:rsidRDefault="006F5CBF" w:rsidP="002B2DE6"/>
    <w:sectPr w:rsidR="0062261F" w:rsidRPr="00A969B7" w:rsidSect="00F12366">
      <w:pgSz w:w="11906" w:h="16838" w:code="9"/>
      <w:pgMar w:top="1418" w:right="1134" w:bottom="1418" w:left="1985" w:header="142" w:footer="25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336" w:rsidRPr="00A969B7" w:rsidRDefault="00EE237B">
      <w:r w:rsidRPr="00A969B7">
        <w:separator/>
      </w:r>
    </w:p>
  </w:endnote>
  <w:endnote w:type="continuationSeparator" w:id="0">
    <w:p w:rsidR="002E3336" w:rsidRPr="00A969B7" w:rsidRDefault="00EE237B">
      <w:r w:rsidRPr="00A969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66" w:rsidRPr="00A969B7" w:rsidRDefault="006F5C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87" w:rsidRPr="00A969B7" w:rsidRDefault="006F5CBF">
    <w:pPr>
      <w:pStyle w:val="Fuzeile"/>
      <w:rPr>
        <w:sz w:val="2"/>
      </w:rPr>
    </w:pPr>
  </w:p>
  <w:p w:rsidR="005D040E" w:rsidRPr="00A969B7" w:rsidRDefault="00EE237B">
    <w:bookmarkStart w:id="1" w:name="LogoTag"/>
    <w:bookmarkEnd w:id="1"/>
    <w:r w:rsidRPr="00A969B7">
      <w:rPr>
        <w:noProof/>
        <w:lang w:eastAsia="de-CH"/>
      </w:rPr>
      <w:drawing>
        <wp:anchor distT="0" distB="0" distL="114300" distR="114300" simplePos="0" relativeHeight="251659264" behindDoc="1" locked="1" layoutInCell="1" allowOverlap="1" wp14:anchorId="3D92F74E" wp14:editId="4A2648D9">
          <wp:simplePos x="0" y="0"/>
          <wp:positionH relativeFrom="page">
            <wp:posOffset>-35560</wp:posOffset>
          </wp:positionH>
          <wp:positionV relativeFrom="page">
            <wp:posOffset>9863455</wp:posOffset>
          </wp:positionV>
          <wp:extent cx="7559749" cy="786809"/>
          <wp:effectExtent l="0" t="0" r="0" b="0"/>
          <wp:wrapNone/>
          <wp:docPr id="3" name="Oaw.2015040215561153835216.027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9749" cy="786809"/>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66" w:rsidRPr="00A969B7" w:rsidRDefault="006F5CBF">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87" w:rsidRDefault="006F5CBF">
    <w:pPr>
      <w:pStyle w:val="Fuzeile"/>
      <w:rPr>
        <w:sz w:val="2"/>
      </w:rPr>
    </w:pPr>
  </w:p>
  <w:tbl>
    <w:tblPr>
      <w:tblW w:w="9128" w:type="dxa"/>
      <w:tblLayout w:type="fixed"/>
      <w:tblCellMar>
        <w:left w:w="57" w:type="dxa"/>
        <w:right w:w="0" w:type="dxa"/>
      </w:tblCellMar>
      <w:tblLook w:val="01E0" w:firstRow="1" w:lastRow="1" w:firstColumn="1" w:lastColumn="1" w:noHBand="0" w:noVBand="0"/>
    </w:tblPr>
    <w:tblGrid>
      <w:gridCol w:w="6177"/>
      <w:gridCol w:w="2951"/>
    </w:tblGrid>
    <w:tr w:rsidR="00BC31AD" w:rsidTr="003D3E87">
      <w:tc>
        <w:tcPr>
          <w:tcW w:w="6177" w:type="dxa"/>
          <w:vAlign w:val="center"/>
        </w:tcPr>
        <w:p w:rsidR="003D3E87" w:rsidRPr="007E2920" w:rsidRDefault="006F5CBF" w:rsidP="003D3E87">
          <w:pPr>
            <w:rPr>
              <w:sz w:val="16"/>
              <w:szCs w:val="16"/>
            </w:rPr>
          </w:pPr>
        </w:p>
      </w:tc>
      <w:tc>
        <w:tcPr>
          <w:tcW w:w="2951" w:type="dxa"/>
        </w:tcPr>
        <w:p w:rsidR="003D3E87" w:rsidRPr="00F31604" w:rsidRDefault="00EE237B" w:rsidP="003D3E87">
          <w:pPr>
            <w:pStyle w:val="Fuzeile"/>
            <w:jc w:val="right"/>
            <w:rPr>
              <w:kern w:val="0"/>
              <w:lang w:eastAsia="de-DE"/>
            </w:rPr>
          </w:pPr>
          <w:r>
            <w:rPr>
              <w:kern w:val="0"/>
              <w:lang w:eastAsia="de-DE"/>
            </w:rPr>
            <w:fldChar w:fldCharType="begin"/>
          </w:r>
          <w:r>
            <w:rPr>
              <w:kern w:val="0"/>
              <w:lang w:eastAsia="de-DE"/>
            </w:rPr>
            <w:instrText xml:space="preserve"> DOCPROPERTY "Doc.Page"\*CHARFORMAT </w:instrText>
          </w:r>
          <w:r>
            <w:rPr>
              <w:kern w:val="0"/>
              <w:lang w:eastAsia="de-DE"/>
            </w:rPr>
            <w:fldChar w:fldCharType="separate"/>
          </w:r>
          <w:r w:rsidR="00724395">
            <w:rPr>
              <w:kern w:val="0"/>
              <w:lang w:eastAsia="de-DE"/>
            </w:rPr>
            <w:t>Seite</w:t>
          </w:r>
          <w:r>
            <w:rPr>
              <w:kern w:val="0"/>
              <w:lang w:eastAsia="de-DE"/>
            </w:rPr>
            <w:fldChar w:fldCharType="end"/>
          </w:r>
          <w:r>
            <w:rPr>
              <w:kern w:val="0"/>
              <w:lang w:eastAsia="de-DE"/>
            </w:rPr>
            <w:t xml:space="preserve"> </w:t>
          </w:r>
          <w:r w:rsidRPr="00F31604">
            <w:rPr>
              <w:kern w:val="0"/>
              <w:lang w:eastAsia="de-DE"/>
            </w:rPr>
            <w:fldChar w:fldCharType="begin"/>
          </w:r>
          <w:r w:rsidRPr="00F31604">
            <w:rPr>
              <w:kern w:val="0"/>
              <w:lang w:eastAsia="de-DE"/>
            </w:rPr>
            <w:instrText xml:space="preserve"> PAGE </w:instrText>
          </w:r>
          <w:r w:rsidRPr="00F31604">
            <w:rPr>
              <w:kern w:val="0"/>
              <w:lang w:eastAsia="de-DE"/>
            </w:rPr>
            <w:fldChar w:fldCharType="separate"/>
          </w:r>
          <w:r w:rsidR="006F5CBF">
            <w:rPr>
              <w:noProof/>
              <w:kern w:val="0"/>
              <w:lang w:eastAsia="de-DE"/>
            </w:rPr>
            <w:t>4</w:t>
          </w:r>
          <w:r w:rsidRPr="00F31604">
            <w:rPr>
              <w:kern w:val="0"/>
              <w:lang w:eastAsia="de-DE"/>
            </w:rPr>
            <w:fldChar w:fldCharType="end"/>
          </w:r>
          <w:r w:rsidRPr="00F31604">
            <w:rPr>
              <w:kern w:val="0"/>
              <w:lang w:eastAsia="de-DE"/>
            </w:rPr>
            <w:t xml:space="preserve"> </w:t>
          </w:r>
          <w:r>
            <w:rPr>
              <w:kern w:val="0"/>
              <w:lang w:eastAsia="de-DE"/>
            </w:rPr>
            <w:fldChar w:fldCharType="begin"/>
          </w:r>
          <w:r>
            <w:rPr>
              <w:kern w:val="0"/>
              <w:lang w:eastAsia="de-DE"/>
            </w:rPr>
            <w:instrText xml:space="preserve"> DOCPROPERTY "Doc.of"\*CHARFORMAT </w:instrText>
          </w:r>
          <w:r>
            <w:rPr>
              <w:kern w:val="0"/>
              <w:lang w:eastAsia="de-DE"/>
            </w:rPr>
            <w:fldChar w:fldCharType="separate"/>
          </w:r>
          <w:r w:rsidR="00724395">
            <w:rPr>
              <w:kern w:val="0"/>
              <w:lang w:eastAsia="de-DE"/>
            </w:rPr>
            <w:t>von</w:t>
          </w:r>
          <w:r>
            <w:rPr>
              <w:kern w:val="0"/>
              <w:lang w:eastAsia="de-DE"/>
            </w:rPr>
            <w:fldChar w:fldCharType="end"/>
          </w:r>
          <w:r>
            <w:rPr>
              <w:kern w:val="0"/>
              <w:lang w:eastAsia="de-DE"/>
            </w:rPr>
            <w:t xml:space="preserve"> </w:t>
          </w:r>
          <w:r w:rsidRPr="00F31604">
            <w:rPr>
              <w:kern w:val="0"/>
              <w:lang w:eastAsia="de-DE"/>
            </w:rPr>
            <w:fldChar w:fldCharType="begin"/>
          </w:r>
          <w:r w:rsidRPr="00F31604">
            <w:rPr>
              <w:kern w:val="0"/>
              <w:lang w:eastAsia="de-DE"/>
            </w:rPr>
            <w:instrText xml:space="preserve"> NUMPAGES </w:instrText>
          </w:r>
          <w:r w:rsidRPr="00F31604">
            <w:rPr>
              <w:kern w:val="0"/>
              <w:lang w:eastAsia="de-DE"/>
            </w:rPr>
            <w:fldChar w:fldCharType="separate"/>
          </w:r>
          <w:r w:rsidR="006F5CBF">
            <w:rPr>
              <w:noProof/>
              <w:kern w:val="0"/>
              <w:lang w:eastAsia="de-DE"/>
            </w:rPr>
            <w:t>4</w:t>
          </w:r>
          <w:r w:rsidRPr="00F31604">
            <w:rPr>
              <w:kern w:val="0"/>
              <w:lang w:eastAsia="de-DE"/>
            </w:rPr>
            <w:fldChar w:fldCharType="end"/>
          </w:r>
        </w:p>
      </w:tc>
    </w:tr>
    <w:tr w:rsidR="00BC31AD" w:rsidTr="003D3E87">
      <w:tc>
        <w:tcPr>
          <w:tcW w:w="6177" w:type="dxa"/>
          <w:vAlign w:val="center"/>
        </w:tcPr>
        <w:p w:rsidR="003D3E87" w:rsidRPr="00F31604" w:rsidRDefault="006F5CBF" w:rsidP="003D3E87">
          <w:pPr>
            <w:pStyle w:val="Fuzeile"/>
            <w:rPr>
              <w:kern w:val="0"/>
              <w:sz w:val="12"/>
              <w:lang w:eastAsia="de-DE"/>
            </w:rPr>
          </w:pPr>
        </w:p>
      </w:tc>
      <w:tc>
        <w:tcPr>
          <w:tcW w:w="2951" w:type="dxa"/>
        </w:tcPr>
        <w:p w:rsidR="003D3E87" w:rsidRPr="00F31604" w:rsidRDefault="006F5CBF" w:rsidP="003D3E87">
          <w:pPr>
            <w:pStyle w:val="Fuzeile"/>
            <w:jc w:val="right"/>
            <w:rPr>
              <w:kern w:val="0"/>
              <w:lang w:eastAsia="de-DE"/>
            </w:rPr>
          </w:pPr>
        </w:p>
      </w:tc>
    </w:tr>
  </w:tbl>
  <w:p w:rsidR="003D3E87" w:rsidRDefault="006F5CBF">
    <w:pPr>
      <w:pStyle w:val="Fuzeile"/>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87" w:rsidRPr="00DE4799" w:rsidRDefault="00EE237B">
    <w:pPr>
      <w:pStyle w:val="Fuzeile"/>
      <w:rPr>
        <w:lang w:val="fr-FR"/>
      </w:rPr>
    </w:pPr>
    <w:r>
      <w:fldChar w:fldCharType="begin"/>
    </w:r>
    <w:r w:rsidRPr="00DE4799">
      <w:rPr>
        <w:lang w:val="fr-FR"/>
      </w:rPr>
      <w:instrText xml:space="preserve"> if </w:instrText>
    </w:r>
    <w:r>
      <w:fldChar w:fldCharType="begin"/>
    </w:r>
    <w:r w:rsidRPr="00DE4799">
      <w:rPr>
        <w:lang w:val="fr-FR"/>
      </w:rPr>
      <w:instrText xml:space="preserve"> DOCPROPERTY "Outputprofile.Internal.Draft"\*CHARFORMAT \&lt;OawJumpToField value=0/&gt;</w:instrText>
    </w:r>
    <w:r>
      <w:fldChar w:fldCharType="separate"/>
    </w:r>
    <w:r w:rsidR="00724395">
      <w:rPr>
        <w:b/>
        <w:bCs/>
        <w:lang w:val="de-DE"/>
      </w:rPr>
      <w:instrText>Fehler! Unbekannter Name für Dokument-Eigenschaft.</w:instrText>
    </w:r>
    <w:r>
      <w:fldChar w:fldCharType="end"/>
    </w:r>
    <w:r w:rsidRPr="00DE4799">
      <w:rPr>
        <w:lang w:val="fr-FR"/>
      </w:rPr>
      <w:instrText xml:space="preserve"> = "" "" "</w:instrText>
    </w:r>
    <w:r>
      <w:fldChar w:fldCharType="begin"/>
    </w:r>
    <w:r>
      <w:instrText xml:space="preserve"> DATE  \@ "dd.MM.yyyy, HH:mm:ss"  \* CHARFORMAT \&lt;OawJumpToField value=0/&gt;</w:instrText>
    </w:r>
    <w:r>
      <w:fldChar w:fldCharType="separate"/>
    </w:r>
    <w:r w:rsidR="006F5CBF">
      <w:rPr>
        <w:noProof/>
      </w:rPr>
      <w:instrText>05.12.2018, 13:39:01</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separate"/>
    </w:r>
    <w:r w:rsidR="00724395">
      <w:rPr>
        <w:noProof/>
        <w:lang w:val="fr-FR"/>
      </w:rPr>
      <w:instrText>\\kt\shares\kthomes\ITruetsch\Eigene Dokumente\CMIAXIOMA\405a897d4ed046e2bd201064bf6baaba\Übergabejournal NMG Lehrplan 21.docx</w:instrText>
    </w:r>
    <w:r>
      <w:fldChar w:fldCharType="end"/>
    </w:r>
    <w:r w:rsidRPr="00DE4799">
      <w:rPr>
        <w:lang w:val="fr-FR"/>
      </w:rPr>
      <w:instrText>" \&lt;OawJumpToField value=0/&gt;</w:instrText>
    </w:r>
    <w:r>
      <w:fldChar w:fldCharType="separate"/>
    </w:r>
    <w:r w:rsidR="006F5CBF">
      <w:rPr>
        <w:noProof/>
      </w:rPr>
      <w:t>05.12.2018, 13:39:01</w:t>
    </w:r>
    <w:r w:rsidR="006F5CBF" w:rsidRPr="00DE4799">
      <w:rPr>
        <w:noProof/>
        <w:lang w:val="fr-FR"/>
      </w:rPr>
      <w:t xml:space="preserve">, </w:t>
    </w:r>
    <w:r w:rsidR="006F5CBF">
      <w:rPr>
        <w:noProof/>
        <w:lang w:val="fr-FR"/>
      </w:rPr>
      <w:t>\\kt\shares\kthomes\ITruetsch\Eigene Dokumente\CMIAXIOMA\405a897d4ed046e2bd201064bf6baaba\Übergabejournal NMG Lehrplan 21.docx</w:t>
    </w:r>
    <w:r>
      <w:fldChar w:fldCharType="end"/>
    </w:r>
    <w:r>
      <w:fldChar w:fldCharType="begin"/>
    </w:r>
    <w:r w:rsidRPr="00DE4799">
      <w:rPr>
        <w:lang w:val="fr-FR"/>
      </w:rPr>
      <w:instrText xml:space="preserve"> if </w:instrText>
    </w:r>
    <w:r>
      <w:fldChar w:fldCharType="begin"/>
    </w:r>
    <w:r w:rsidRPr="00DE4799">
      <w:rPr>
        <w:lang w:val="fr-FR"/>
      </w:rPr>
      <w:instrText xml:space="preserve"> DOCPROPERTY "Outputprofile.Internal.Original"\*CHARFORMAT \&lt;OawJumpToField value=0/&gt;</w:instrText>
    </w:r>
    <w:r>
      <w:fldChar w:fldCharType="separate"/>
    </w:r>
    <w:r w:rsidR="00724395">
      <w:rPr>
        <w:b/>
        <w:bCs/>
        <w:lang w:val="de-DE"/>
      </w:rPr>
      <w:instrText>Fehler! Unbekannter Name für Dokument-Eigenschaft.</w:instrText>
    </w:r>
    <w:r>
      <w:fldChar w:fldCharType="end"/>
    </w:r>
    <w:r w:rsidRPr="00DE4799">
      <w:rPr>
        <w:lang w:val="fr-FR"/>
      </w:rPr>
      <w:instrText xml:space="preserve"> = "" "" "</w:instrText>
    </w:r>
    <w:r>
      <w:fldChar w:fldCharType="begin"/>
    </w:r>
    <w:r>
      <w:instrText xml:space="preserve"> DATE  \@ "dd.MM.yyyy"  \* CHARFORMAT \&lt;OawJumpToField value=0/&gt;</w:instrText>
    </w:r>
    <w:r>
      <w:fldChar w:fldCharType="separate"/>
    </w:r>
    <w:r w:rsidR="006F5CBF">
      <w:rPr>
        <w:noProof/>
      </w:rPr>
      <w:instrText>05.12.2018</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separate"/>
    </w:r>
    <w:r w:rsidR="00724395">
      <w:rPr>
        <w:noProof/>
        <w:lang w:val="fr-FR"/>
      </w:rPr>
      <w:instrText>\\kt\shares\kthomes\ITruetsch\Eigene Dokumente\CMIAXIOMA\405a897d4ed046e2bd201064bf6baaba\Übergabejournal NMG Lehrplan 21.docx</w:instrText>
    </w:r>
    <w:r>
      <w:fldChar w:fldCharType="end"/>
    </w:r>
    <w:r w:rsidRPr="00DE4799">
      <w:rPr>
        <w:lang w:val="fr-FR"/>
      </w:rPr>
      <w:instrText>" \&lt;OawJumpToField value=0/&gt;</w:instrText>
    </w:r>
    <w:r>
      <w:fldChar w:fldCharType="separate"/>
    </w:r>
    <w:r w:rsidR="006F5CBF">
      <w:rPr>
        <w:noProof/>
      </w:rPr>
      <w:t>05.12.2018</w:t>
    </w:r>
    <w:r w:rsidR="006F5CBF" w:rsidRPr="00DE4799">
      <w:rPr>
        <w:noProof/>
        <w:lang w:val="fr-FR"/>
      </w:rPr>
      <w:t xml:space="preserve">, </w:t>
    </w:r>
    <w:r w:rsidR="006F5CBF">
      <w:rPr>
        <w:noProof/>
        <w:lang w:val="fr-FR"/>
      </w:rPr>
      <w:t>\\kt\shares\kthomes\ITruetsch\Eigene Dokumente\CMIAXIOMA\405a897d4ed046e2bd201064bf6baaba\Übergabejournal NMG Lehrplan 21.docx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336" w:rsidRPr="00A969B7" w:rsidRDefault="00EE237B">
      <w:r w:rsidRPr="00A969B7">
        <w:separator/>
      </w:r>
    </w:p>
  </w:footnote>
  <w:footnote w:type="continuationSeparator" w:id="0">
    <w:p w:rsidR="002E3336" w:rsidRPr="00A969B7" w:rsidRDefault="00EE237B">
      <w:r w:rsidRPr="00A969B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66" w:rsidRPr="00A969B7" w:rsidRDefault="006F5C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15" w:rsidRPr="00A969B7" w:rsidRDefault="00EE237B" w:rsidP="00083C78">
    <w:pPr>
      <w:pStyle w:val="Kopfzeile"/>
      <w:tabs>
        <w:tab w:val="clear" w:pos="4320"/>
        <w:tab w:val="clear" w:pos="8640"/>
        <w:tab w:val="left" w:pos="1080"/>
      </w:tabs>
    </w:pPr>
    <w:bookmarkStart w:id="0" w:name="LogoSchriftzug"/>
    <w:bookmarkEnd w:id="0"/>
    <w:r w:rsidRPr="00A969B7">
      <w:rPr>
        <w:noProof/>
        <w:lang w:eastAsia="de-CH"/>
      </w:rPr>
      <w:drawing>
        <wp:anchor distT="0" distB="0" distL="114300" distR="114300" simplePos="0" relativeHeight="251658240" behindDoc="1" locked="1" layoutInCell="1" allowOverlap="1" wp14:anchorId="087C964E" wp14:editId="2E9ED4C7">
          <wp:simplePos x="0" y="0"/>
          <wp:positionH relativeFrom="page">
            <wp:posOffset>179705</wp:posOffset>
          </wp:positionH>
          <wp:positionV relativeFrom="page">
            <wp:posOffset>215900</wp:posOffset>
          </wp:positionV>
          <wp:extent cx="712382" cy="5178056"/>
          <wp:effectExtent l="0" t="0" r="0" b="3810"/>
          <wp:wrapNone/>
          <wp:docPr id="1" name="Oaw.2015040209382872983432.113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2382" cy="5178056"/>
                  </a:xfrm>
                  <a:prstGeom prst="rect">
                    <a:avLst/>
                  </a:prstGeom>
                </pic:spPr>
              </pic:pic>
            </a:graphicData>
          </a:graphic>
        </wp:anchor>
      </w:drawing>
    </w:r>
    <w:r w:rsidRPr="00A969B7">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66" w:rsidRPr="00A969B7" w:rsidRDefault="006F5CBF">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87" w:rsidRPr="0051144A" w:rsidRDefault="006F5CBF" w:rsidP="003D3E87">
    <w:pPr>
      <w:pStyle w:val="Kopfzeile"/>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87" w:rsidRDefault="006F5CBF">
    <w:pPr>
      <w:pStyle w:val="Kopfzeile"/>
      <w:spacing w:line="20" w:lineRule="exact"/>
      <w:rPr>
        <w:sz w:val="2"/>
        <w:szCs w:val="2"/>
      </w:rPr>
    </w:pPr>
  </w:p>
  <w:p w:rsidR="003D3E87" w:rsidRPr="00473DA5" w:rsidRDefault="00EE237B">
    <w:pPr>
      <w:pStyle w:val="Kopfzeile"/>
      <w:rPr>
        <w:color w:val="000000"/>
        <w:sz w:val="2"/>
        <w:szCs w:val="2"/>
      </w:rPr>
    </w:pP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0E7C06"/>
    <w:lvl w:ilvl="0">
      <w:start w:val="1"/>
      <w:numFmt w:val="decimal"/>
      <w:lvlText w:val="%1."/>
      <w:lvlJc w:val="left"/>
      <w:pPr>
        <w:tabs>
          <w:tab w:val="num" w:pos="1492"/>
        </w:tabs>
        <w:ind w:left="1492" w:hanging="360"/>
      </w:pPr>
    </w:lvl>
  </w:abstractNum>
  <w:abstractNum w:abstractNumId="1">
    <w:nsid w:val="FFFFFF7D"/>
    <w:multiLevelType w:val="singleLevel"/>
    <w:tmpl w:val="D1FEB460"/>
    <w:lvl w:ilvl="0">
      <w:start w:val="1"/>
      <w:numFmt w:val="decimal"/>
      <w:lvlText w:val="%1."/>
      <w:lvlJc w:val="left"/>
      <w:pPr>
        <w:tabs>
          <w:tab w:val="num" w:pos="1209"/>
        </w:tabs>
        <w:ind w:left="1209" w:hanging="360"/>
      </w:pPr>
    </w:lvl>
  </w:abstractNum>
  <w:abstractNum w:abstractNumId="2">
    <w:nsid w:val="FFFFFF7E"/>
    <w:multiLevelType w:val="singleLevel"/>
    <w:tmpl w:val="2A3EF69A"/>
    <w:lvl w:ilvl="0">
      <w:start w:val="1"/>
      <w:numFmt w:val="decimal"/>
      <w:lvlText w:val="%1."/>
      <w:lvlJc w:val="left"/>
      <w:pPr>
        <w:tabs>
          <w:tab w:val="num" w:pos="926"/>
        </w:tabs>
        <w:ind w:left="926" w:hanging="360"/>
      </w:pPr>
    </w:lvl>
  </w:abstractNum>
  <w:abstractNum w:abstractNumId="3">
    <w:nsid w:val="FFFFFF7F"/>
    <w:multiLevelType w:val="singleLevel"/>
    <w:tmpl w:val="124C2F96"/>
    <w:lvl w:ilvl="0">
      <w:start w:val="1"/>
      <w:numFmt w:val="decimal"/>
      <w:lvlText w:val="%1."/>
      <w:lvlJc w:val="left"/>
      <w:pPr>
        <w:tabs>
          <w:tab w:val="num" w:pos="643"/>
        </w:tabs>
        <w:ind w:left="643" w:hanging="360"/>
      </w:pPr>
    </w:lvl>
  </w:abstractNum>
  <w:abstractNum w:abstractNumId="4">
    <w:nsid w:val="FFFFFF80"/>
    <w:multiLevelType w:val="singleLevel"/>
    <w:tmpl w:val="F168B2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36DC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3276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3839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50F2AA"/>
    <w:lvl w:ilvl="0">
      <w:start w:val="1"/>
      <w:numFmt w:val="decimal"/>
      <w:lvlText w:val="%1."/>
      <w:lvlJc w:val="left"/>
      <w:pPr>
        <w:tabs>
          <w:tab w:val="num" w:pos="284"/>
        </w:tabs>
        <w:ind w:left="284" w:hanging="284"/>
      </w:pPr>
      <w:rPr>
        <w:rFonts w:hint="default"/>
      </w:rPr>
    </w:lvl>
  </w:abstractNum>
  <w:abstractNum w:abstractNumId="9">
    <w:nsid w:val="FFFFFF89"/>
    <w:multiLevelType w:val="singleLevel"/>
    <w:tmpl w:val="B2F886F6"/>
    <w:lvl w:ilvl="0">
      <w:start w:val="1"/>
      <w:numFmt w:val="bullet"/>
      <w:lvlText w:val=""/>
      <w:lvlJc w:val="left"/>
      <w:pPr>
        <w:tabs>
          <w:tab w:val="num" w:pos="284"/>
        </w:tabs>
        <w:ind w:left="284" w:hanging="284"/>
      </w:pPr>
      <w:rPr>
        <w:rFonts w:ascii="Symbol" w:hAnsi="Symbol" w:hint="default"/>
      </w:rPr>
    </w:lvl>
  </w:abstractNum>
  <w:abstractNum w:abstractNumId="10">
    <w:nsid w:val="036F5CEF"/>
    <w:multiLevelType w:val="hybridMultilevel"/>
    <w:tmpl w:val="B0762150"/>
    <w:lvl w:ilvl="0" w:tplc="600C2DCC">
      <w:start w:val="2"/>
      <w:numFmt w:val="decimal"/>
      <w:lvlText w:val="%1"/>
      <w:lvlJc w:val="left"/>
      <w:pPr>
        <w:tabs>
          <w:tab w:val="num" w:pos="720"/>
        </w:tabs>
        <w:ind w:left="720" w:hanging="360"/>
      </w:pPr>
      <w:rPr>
        <w:rFonts w:hint="default"/>
      </w:rPr>
    </w:lvl>
    <w:lvl w:ilvl="1" w:tplc="4B8CB40C" w:tentative="1">
      <w:start w:val="1"/>
      <w:numFmt w:val="lowerLetter"/>
      <w:lvlText w:val="%2."/>
      <w:lvlJc w:val="left"/>
      <w:pPr>
        <w:tabs>
          <w:tab w:val="num" w:pos="1440"/>
        </w:tabs>
        <w:ind w:left="1440" w:hanging="360"/>
      </w:pPr>
    </w:lvl>
    <w:lvl w:ilvl="2" w:tplc="DC683742" w:tentative="1">
      <w:start w:val="1"/>
      <w:numFmt w:val="lowerRoman"/>
      <w:lvlText w:val="%3."/>
      <w:lvlJc w:val="right"/>
      <w:pPr>
        <w:tabs>
          <w:tab w:val="num" w:pos="2160"/>
        </w:tabs>
        <w:ind w:left="2160" w:hanging="180"/>
      </w:pPr>
    </w:lvl>
    <w:lvl w:ilvl="3" w:tplc="503C9C7A" w:tentative="1">
      <w:start w:val="1"/>
      <w:numFmt w:val="decimal"/>
      <w:lvlText w:val="%4."/>
      <w:lvlJc w:val="left"/>
      <w:pPr>
        <w:tabs>
          <w:tab w:val="num" w:pos="2880"/>
        </w:tabs>
        <w:ind w:left="2880" w:hanging="360"/>
      </w:pPr>
    </w:lvl>
    <w:lvl w:ilvl="4" w:tplc="949002A8" w:tentative="1">
      <w:start w:val="1"/>
      <w:numFmt w:val="lowerLetter"/>
      <w:lvlText w:val="%5."/>
      <w:lvlJc w:val="left"/>
      <w:pPr>
        <w:tabs>
          <w:tab w:val="num" w:pos="3600"/>
        </w:tabs>
        <w:ind w:left="3600" w:hanging="360"/>
      </w:pPr>
    </w:lvl>
    <w:lvl w:ilvl="5" w:tplc="39F2429A" w:tentative="1">
      <w:start w:val="1"/>
      <w:numFmt w:val="lowerRoman"/>
      <w:lvlText w:val="%6."/>
      <w:lvlJc w:val="right"/>
      <w:pPr>
        <w:tabs>
          <w:tab w:val="num" w:pos="4320"/>
        </w:tabs>
        <w:ind w:left="4320" w:hanging="180"/>
      </w:pPr>
    </w:lvl>
    <w:lvl w:ilvl="6" w:tplc="A038EB76" w:tentative="1">
      <w:start w:val="1"/>
      <w:numFmt w:val="decimal"/>
      <w:lvlText w:val="%7."/>
      <w:lvlJc w:val="left"/>
      <w:pPr>
        <w:tabs>
          <w:tab w:val="num" w:pos="5040"/>
        </w:tabs>
        <w:ind w:left="5040" w:hanging="360"/>
      </w:pPr>
    </w:lvl>
    <w:lvl w:ilvl="7" w:tplc="CC8246D8" w:tentative="1">
      <w:start w:val="1"/>
      <w:numFmt w:val="lowerLetter"/>
      <w:lvlText w:val="%8."/>
      <w:lvlJc w:val="left"/>
      <w:pPr>
        <w:tabs>
          <w:tab w:val="num" w:pos="5760"/>
        </w:tabs>
        <w:ind w:left="5760" w:hanging="360"/>
      </w:pPr>
    </w:lvl>
    <w:lvl w:ilvl="8" w:tplc="51E6767E" w:tentative="1">
      <w:start w:val="1"/>
      <w:numFmt w:val="lowerRoman"/>
      <w:lvlText w:val="%9."/>
      <w:lvlJc w:val="right"/>
      <w:pPr>
        <w:tabs>
          <w:tab w:val="num" w:pos="6480"/>
        </w:tabs>
        <w:ind w:left="6480" w:hanging="180"/>
      </w:pPr>
    </w:lvl>
  </w:abstractNum>
  <w:abstractNum w:abstractNumId="11">
    <w:nsid w:val="03F73D8E"/>
    <w:multiLevelType w:val="multilevel"/>
    <w:tmpl w:val="DE32DC6E"/>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nsid w:val="04433AFC"/>
    <w:multiLevelType w:val="multilevel"/>
    <w:tmpl w:val="7B86524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nsid w:val="05CA4FC0"/>
    <w:multiLevelType w:val="multilevel"/>
    <w:tmpl w:val="C03680B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nsid w:val="0AB50660"/>
    <w:multiLevelType w:val="multilevel"/>
    <w:tmpl w:val="42B0BC74"/>
    <w:lvl w:ilvl="0">
      <w:start w:val="1"/>
      <w:numFmt w:val="decimal"/>
      <w:pStyle w:val="ListWithNumbers"/>
      <w:lvlText w:val="%1."/>
      <w:lvlJc w:val="left"/>
      <w:pPr>
        <w:tabs>
          <w:tab w:val="num" w:pos="425"/>
        </w:tabs>
        <w:ind w:left="425" w:hanging="425"/>
      </w:pPr>
      <w:rPr>
        <w:rFonts w:hint="default"/>
      </w:rPr>
    </w:lvl>
    <w:lvl w:ilvl="1">
      <w:start w:val="1"/>
      <w:numFmt w:val="decimal"/>
      <w:lvlRestart w:val="0"/>
      <w:lvlText w:val="%2."/>
      <w:lvlJc w:val="left"/>
      <w:pPr>
        <w:tabs>
          <w:tab w:val="num" w:pos="851"/>
        </w:tabs>
        <w:ind w:left="851" w:hanging="426"/>
      </w:pPr>
      <w:rPr>
        <w:rFonts w:hint="default"/>
      </w:rPr>
    </w:lvl>
    <w:lvl w:ilvl="2">
      <w:start w:val="1"/>
      <w:numFmt w:val="decimal"/>
      <w:lvlRestart w:val="0"/>
      <w:lvlText w:val="%3."/>
      <w:lvlJc w:val="left"/>
      <w:pPr>
        <w:tabs>
          <w:tab w:val="num" w:pos="-2126"/>
        </w:tabs>
        <w:ind w:left="1276" w:hanging="425"/>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5">
    <w:nsid w:val="0EE479E5"/>
    <w:multiLevelType w:val="multilevel"/>
    <w:tmpl w:val="B57CCC28"/>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nsid w:val="1A7A7029"/>
    <w:multiLevelType w:val="hybridMultilevel"/>
    <w:tmpl w:val="D848D9FE"/>
    <w:lvl w:ilvl="0" w:tplc="411894F6">
      <w:start w:val="1"/>
      <w:numFmt w:val="bullet"/>
      <w:lvlText w:val=""/>
      <w:lvlJc w:val="left"/>
      <w:pPr>
        <w:tabs>
          <w:tab w:val="num" w:pos="284"/>
        </w:tabs>
        <w:ind w:left="284" w:hanging="284"/>
      </w:pPr>
      <w:rPr>
        <w:rFonts w:ascii="Wingdings" w:hAnsi="Wingdings" w:hint="default"/>
      </w:rPr>
    </w:lvl>
    <w:lvl w:ilvl="1" w:tplc="1CFEC56A">
      <w:start w:val="1"/>
      <w:numFmt w:val="decimal"/>
      <w:lvlText w:val="%2."/>
      <w:lvlJc w:val="left"/>
      <w:pPr>
        <w:tabs>
          <w:tab w:val="num" w:pos="1440"/>
        </w:tabs>
        <w:ind w:left="1440" w:hanging="360"/>
      </w:pPr>
      <w:rPr>
        <w:rFonts w:hint="default"/>
      </w:rPr>
    </w:lvl>
    <w:lvl w:ilvl="2" w:tplc="1222014A" w:tentative="1">
      <w:start w:val="1"/>
      <w:numFmt w:val="bullet"/>
      <w:lvlText w:val=""/>
      <w:lvlJc w:val="left"/>
      <w:pPr>
        <w:tabs>
          <w:tab w:val="num" w:pos="2160"/>
        </w:tabs>
        <w:ind w:left="2160" w:hanging="360"/>
      </w:pPr>
      <w:rPr>
        <w:rFonts w:ascii="Wingdings" w:hAnsi="Wingdings" w:hint="default"/>
      </w:rPr>
    </w:lvl>
    <w:lvl w:ilvl="3" w:tplc="D83ACC1A" w:tentative="1">
      <w:start w:val="1"/>
      <w:numFmt w:val="bullet"/>
      <w:lvlText w:val=""/>
      <w:lvlJc w:val="left"/>
      <w:pPr>
        <w:tabs>
          <w:tab w:val="num" w:pos="2880"/>
        </w:tabs>
        <w:ind w:left="2880" w:hanging="360"/>
      </w:pPr>
      <w:rPr>
        <w:rFonts w:ascii="Symbol" w:hAnsi="Symbol" w:hint="default"/>
      </w:rPr>
    </w:lvl>
    <w:lvl w:ilvl="4" w:tplc="BD7E316A" w:tentative="1">
      <w:start w:val="1"/>
      <w:numFmt w:val="bullet"/>
      <w:lvlText w:val="o"/>
      <w:lvlJc w:val="left"/>
      <w:pPr>
        <w:tabs>
          <w:tab w:val="num" w:pos="3600"/>
        </w:tabs>
        <w:ind w:left="3600" w:hanging="360"/>
      </w:pPr>
      <w:rPr>
        <w:rFonts w:ascii="Courier New" w:hAnsi="Courier New" w:cs="Courier New" w:hint="default"/>
      </w:rPr>
    </w:lvl>
    <w:lvl w:ilvl="5" w:tplc="3D2E6E6A" w:tentative="1">
      <w:start w:val="1"/>
      <w:numFmt w:val="bullet"/>
      <w:lvlText w:val=""/>
      <w:lvlJc w:val="left"/>
      <w:pPr>
        <w:tabs>
          <w:tab w:val="num" w:pos="4320"/>
        </w:tabs>
        <w:ind w:left="4320" w:hanging="360"/>
      </w:pPr>
      <w:rPr>
        <w:rFonts w:ascii="Wingdings" w:hAnsi="Wingdings" w:hint="default"/>
      </w:rPr>
    </w:lvl>
    <w:lvl w:ilvl="6" w:tplc="59405888" w:tentative="1">
      <w:start w:val="1"/>
      <w:numFmt w:val="bullet"/>
      <w:lvlText w:val=""/>
      <w:lvlJc w:val="left"/>
      <w:pPr>
        <w:tabs>
          <w:tab w:val="num" w:pos="5040"/>
        </w:tabs>
        <w:ind w:left="5040" w:hanging="360"/>
      </w:pPr>
      <w:rPr>
        <w:rFonts w:ascii="Symbol" w:hAnsi="Symbol" w:hint="default"/>
      </w:rPr>
    </w:lvl>
    <w:lvl w:ilvl="7" w:tplc="DB0C0560" w:tentative="1">
      <w:start w:val="1"/>
      <w:numFmt w:val="bullet"/>
      <w:lvlText w:val="o"/>
      <w:lvlJc w:val="left"/>
      <w:pPr>
        <w:tabs>
          <w:tab w:val="num" w:pos="5760"/>
        </w:tabs>
        <w:ind w:left="5760" w:hanging="360"/>
      </w:pPr>
      <w:rPr>
        <w:rFonts w:ascii="Courier New" w:hAnsi="Courier New" w:cs="Courier New" w:hint="default"/>
      </w:rPr>
    </w:lvl>
    <w:lvl w:ilvl="8" w:tplc="ABAEE842" w:tentative="1">
      <w:start w:val="1"/>
      <w:numFmt w:val="bullet"/>
      <w:lvlText w:val=""/>
      <w:lvlJc w:val="left"/>
      <w:pPr>
        <w:tabs>
          <w:tab w:val="num" w:pos="6480"/>
        </w:tabs>
        <w:ind w:left="6480" w:hanging="360"/>
      </w:pPr>
      <w:rPr>
        <w:rFonts w:ascii="Wingdings" w:hAnsi="Wingdings" w:hint="default"/>
      </w:rPr>
    </w:lvl>
  </w:abstractNum>
  <w:abstractNum w:abstractNumId="17">
    <w:nsid w:val="1F54116A"/>
    <w:multiLevelType w:val="multilevel"/>
    <w:tmpl w:val="F7CCF10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nsid w:val="2AF12D2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DAE2175"/>
    <w:multiLevelType w:val="hybridMultilevel"/>
    <w:tmpl w:val="513A73F0"/>
    <w:lvl w:ilvl="0" w:tplc="23443ADA">
      <w:start w:val="1"/>
      <w:numFmt w:val="bullet"/>
      <w:lvlText w:val=""/>
      <w:lvlJc w:val="left"/>
      <w:pPr>
        <w:tabs>
          <w:tab w:val="num" w:pos="0"/>
        </w:tabs>
        <w:ind w:left="57" w:hanging="57"/>
      </w:pPr>
      <w:rPr>
        <w:rFonts w:ascii="Symbol" w:hAnsi="Symbol" w:hint="default"/>
      </w:rPr>
    </w:lvl>
    <w:lvl w:ilvl="1" w:tplc="226CD682" w:tentative="1">
      <w:start w:val="1"/>
      <w:numFmt w:val="bullet"/>
      <w:lvlText w:val="o"/>
      <w:lvlJc w:val="left"/>
      <w:pPr>
        <w:tabs>
          <w:tab w:val="num" w:pos="1440"/>
        </w:tabs>
        <w:ind w:left="1440" w:hanging="360"/>
      </w:pPr>
      <w:rPr>
        <w:rFonts w:ascii="Courier New" w:hAnsi="Courier New" w:cs="Courier New" w:hint="default"/>
      </w:rPr>
    </w:lvl>
    <w:lvl w:ilvl="2" w:tplc="E3607F3A" w:tentative="1">
      <w:start w:val="1"/>
      <w:numFmt w:val="bullet"/>
      <w:lvlText w:val=""/>
      <w:lvlJc w:val="left"/>
      <w:pPr>
        <w:tabs>
          <w:tab w:val="num" w:pos="2160"/>
        </w:tabs>
        <w:ind w:left="2160" w:hanging="360"/>
      </w:pPr>
      <w:rPr>
        <w:rFonts w:ascii="Wingdings" w:hAnsi="Wingdings" w:hint="default"/>
      </w:rPr>
    </w:lvl>
    <w:lvl w:ilvl="3" w:tplc="346C953C" w:tentative="1">
      <w:start w:val="1"/>
      <w:numFmt w:val="bullet"/>
      <w:lvlText w:val=""/>
      <w:lvlJc w:val="left"/>
      <w:pPr>
        <w:tabs>
          <w:tab w:val="num" w:pos="2880"/>
        </w:tabs>
        <w:ind w:left="2880" w:hanging="360"/>
      </w:pPr>
      <w:rPr>
        <w:rFonts w:ascii="Symbol" w:hAnsi="Symbol" w:hint="default"/>
      </w:rPr>
    </w:lvl>
    <w:lvl w:ilvl="4" w:tplc="8C588AA4" w:tentative="1">
      <w:start w:val="1"/>
      <w:numFmt w:val="bullet"/>
      <w:lvlText w:val="o"/>
      <w:lvlJc w:val="left"/>
      <w:pPr>
        <w:tabs>
          <w:tab w:val="num" w:pos="3600"/>
        </w:tabs>
        <w:ind w:left="3600" w:hanging="360"/>
      </w:pPr>
      <w:rPr>
        <w:rFonts w:ascii="Courier New" w:hAnsi="Courier New" w:cs="Courier New" w:hint="default"/>
      </w:rPr>
    </w:lvl>
    <w:lvl w:ilvl="5" w:tplc="52980C88" w:tentative="1">
      <w:start w:val="1"/>
      <w:numFmt w:val="bullet"/>
      <w:lvlText w:val=""/>
      <w:lvlJc w:val="left"/>
      <w:pPr>
        <w:tabs>
          <w:tab w:val="num" w:pos="4320"/>
        </w:tabs>
        <w:ind w:left="4320" w:hanging="360"/>
      </w:pPr>
      <w:rPr>
        <w:rFonts w:ascii="Wingdings" w:hAnsi="Wingdings" w:hint="default"/>
      </w:rPr>
    </w:lvl>
    <w:lvl w:ilvl="6" w:tplc="41BAD042" w:tentative="1">
      <w:start w:val="1"/>
      <w:numFmt w:val="bullet"/>
      <w:lvlText w:val=""/>
      <w:lvlJc w:val="left"/>
      <w:pPr>
        <w:tabs>
          <w:tab w:val="num" w:pos="5040"/>
        </w:tabs>
        <w:ind w:left="5040" w:hanging="360"/>
      </w:pPr>
      <w:rPr>
        <w:rFonts w:ascii="Symbol" w:hAnsi="Symbol" w:hint="default"/>
      </w:rPr>
    </w:lvl>
    <w:lvl w:ilvl="7" w:tplc="1F9E4CD0" w:tentative="1">
      <w:start w:val="1"/>
      <w:numFmt w:val="bullet"/>
      <w:lvlText w:val="o"/>
      <w:lvlJc w:val="left"/>
      <w:pPr>
        <w:tabs>
          <w:tab w:val="num" w:pos="5760"/>
        </w:tabs>
        <w:ind w:left="5760" w:hanging="360"/>
      </w:pPr>
      <w:rPr>
        <w:rFonts w:ascii="Courier New" w:hAnsi="Courier New" w:cs="Courier New" w:hint="default"/>
      </w:rPr>
    </w:lvl>
    <w:lvl w:ilvl="8" w:tplc="55FE71C6" w:tentative="1">
      <w:start w:val="1"/>
      <w:numFmt w:val="bullet"/>
      <w:lvlText w:val=""/>
      <w:lvlJc w:val="left"/>
      <w:pPr>
        <w:tabs>
          <w:tab w:val="num" w:pos="6480"/>
        </w:tabs>
        <w:ind w:left="6480" w:hanging="360"/>
      </w:pPr>
      <w:rPr>
        <w:rFonts w:ascii="Wingdings" w:hAnsi="Wingdings" w:hint="default"/>
      </w:rPr>
    </w:lvl>
  </w:abstractNum>
  <w:abstractNum w:abstractNumId="20">
    <w:nsid w:val="3A05210B"/>
    <w:multiLevelType w:val="multilevel"/>
    <w:tmpl w:val="6DD29D6A"/>
    <w:lvl w:ilvl="0">
      <w:start w:val="1"/>
      <w:numFmt w:val="lowerLetter"/>
      <w:pStyle w:val="ListWithLetters"/>
      <w:lvlText w:val="%1."/>
      <w:lvlJc w:val="left"/>
      <w:pPr>
        <w:tabs>
          <w:tab w:val="num" w:pos="425"/>
        </w:tabs>
        <w:ind w:left="425" w:hanging="425"/>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1">
    <w:nsid w:val="3B12622D"/>
    <w:multiLevelType w:val="multilevel"/>
    <w:tmpl w:val="7E06195C"/>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C0F3FB0"/>
    <w:multiLevelType w:val="multilevel"/>
    <w:tmpl w:val="299C90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4">
    <w:nsid w:val="40AE14A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6">
    <w:nsid w:val="465311B0"/>
    <w:multiLevelType w:val="multilevel"/>
    <w:tmpl w:val="190A0B3C"/>
    <w:lvl w:ilvl="0">
      <w:start w:val="1"/>
      <w:numFmt w:val="bullet"/>
      <w:lvlText w:val=""/>
      <w:lvlJc w:val="left"/>
      <w:pPr>
        <w:tabs>
          <w:tab w:val="num" w:pos="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4F0425F"/>
    <w:multiLevelType w:val="multilevel"/>
    <w:tmpl w:val="CB8C5C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nsid w:val="5D16555A"/>
    <w:multiLevelType w:val="multilevel"/>
    <w:tmpl w:val="8366484C"/>
    <w:lvl w:ilvl="0">
      <w:start w:val="1"/>
      <w:numFmt w:val="bullet"/>
      <w:lvlText w:val=""/>
      <w:lvlJc w:val="left"/>
      <w:pPr>
        <w:tabs>
          <w:tab w:val="num" w:pos="0"/>
        </w:tabs>
        <w:ind w:left="0"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D820748"/>
    <w:multiLevelType w:val="multilevel"/>
    <w:tmpl w:val="B6B85840"/>
    <w:lvl w:ilvl="0">
      <w:start w:val="1"/>
      <w:numFmt w:val="bullet"/>
      <w:lvlText w:val=""/>
      <w:lvlJc w:val="left"/>
      <w:pPr>
        <w:tabs>
          <w:tab w:val="num" w:pos="57"/>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0C169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8995022"/>
    <w:multiLevelType w:val="multilevel"/>
    <w:tmpl w:val="DE26E77C"/>
    <w:lvl w:ilvl="0">
      <w:start w:val="1"/>
      <w:numFmt w:val="bullet"/>
      <w:lvlText w:val=""/>
      <w:lvlJc w:val="left"/>
      <w:pPr>
        <w:tabs>
          <w:tab w:val="num" w:pos="6"/>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8"/>
  </w:num>
  <w:num w:numId="4">
    <w:abstractNumId w:val="23"/>
  </w:num>
  <w:num w:numId="5">
    <w:abstractNumId w:val="20"/>
  </w:num>
  <w:num w:numId="6">
    <w:abstractNumId w:val="14"/>
  </w:num>
  <w:num w:numId="7">
    <w:abstractNumId w:val="15"/>
  </w:num>
  <w:num w:numId="8">
    <w:abstractNumId w:val="22"/>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0"/>
  </w:num>
  <w:num w:numId="18">
    <w:abstractNumId w:val="24"/>
  </w:num>
  <w:num w:numId="19">
    <w:abstractNumId w:val="17"/>
  </w:num>
  <w:num w:numId="20">
    <w:abstractNumId w:val="27"/>
  </w:num>
  <w:num w:numId="21">
    <w:abstractNumId w:val="13"/>
  </w:num>
  <w:num w:numId="22">
    <w:abstractNumId w:val="12"/>
  </w:num>
  <w:num w:numId="23">
    <w:abstractNumId w:val="25"/>
  </w:num>
  <w:num w:numId="24">
    <w:abstractNumId w:val="10"/>
  </w:num>
  <w:num w:numId="25">
    <w:abstractNumId w:val="19"/>
  </w:num>
  <w:num w:numId="26">
    <w:abstractNumId w:val="21"/>
  </w:num>
  <w:num w:numId="27">
    <w:abstractNumId w:val="29"/>
  </w:num>
  <w:num w:numId="28">
    <w:abstractNumId w:val="31"/>
  </w:num>
  <w:num w:numId="29">
    <w:abstractNumId w:val="28"/>
  </w:num>
  <w:num w:numId="30">
    <w:abstractNumId w:val="26"/>
  </w:num>
  <w:num w:numId="31">
    <w:abstractNumId w:val="11"/>
  </w:num>
  <w:num w:numId="32">
    <w:abstractNumId w:val="1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1" w:cryptProviderType="rsaFull" w:cryptAlgorithmClass="hash" w:cryptAlgorithmType="typeAny" w:cryptAlgorithmSid="4" w:cryptSpinCount="100000" w:hash="KZz9YK3w6KKD8egQpAyNB9C834o=" w:salt="tiejA/klEHcVWbO67J0ZoA=="/>
  <w:defaultTabStop w:val="720"/>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14. März 2017"/>
    <w:docVar w:name="Date.Format.Long.dateValue" w:val="42808"/>
    <w:docVar w:name="DocumentDate" w:val="14. März 2017"/>
    <w:docVar w:name="DocumentDate.dateValue" w:val="42808"/>
    <w:docVar w:name="MetaTool_officeatwork" w:val="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"/>
    <w:docVar w:name="OawAttachedTemplate" w:val="Bericht_Konzeptvorlage.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8 SP1 (4.8.482)"/>
    <w:docVar w:name="OawCreatedWithProjectID" w:val="luchmaster"/>
    <w:docVar w:name="OawCreatedWithProjectVersion" w:val="136"/>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Picture name=&quot;Logo&quot;&gt;&lt;profile type=&quot;default&quot; UID=&quot;&quot; sameAsDefault=&quot;0&quot;&gt;&lt;format UID=&quot;2004030310155302814490&quot; top=&quot;0&quot; left=&quot;0&quot; relativeHorizontalPosition=&quot;1&quot; relativeVerticalPosition=&quot;1&quot; anchorBookmark=&quot;Logo2,Logo&quot; horizontalAdjustment=&quot;0&quot; verticalAdjustment=&quot;0&quot;/&gt;&lt;documentProperty UID=&quot;2002122011014149059130932&quot; dataSourceUID=&quot;prj.2003050916522158373536&quot;/&gt;&lt;type type=&quot;OawDatabase&quot;&gt;&lt;OawDatabase table=&quot;Data&quot; field=&quot;LogoColo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3&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3112717153125284480&quot; sameAsDefault=&quot;0&quot;&gt;&lt;documentProperty UID=&quot;2002122011014149059130932&quot; dataSourceUID=&quot;prj.2003050916522158373536&quot;/&gt;&lt;type type=&quot;OawDatabase&quot;&gt;&lt;OawDatabase table=&quot;Data&quot; field=&quot;LogoHighResColor&quot;/&gt;&lt;/type&gt;&lt;/profile&gt;&lt;profile type=&quot;save&quot; UID=&quot;2003112513571987705547&quot; sameAsDefault=&quot;-1&quot;&gt;&lt;/profile&gt;&lt;profile type=&quot;save&quot; UID=&quot;2003112610595290705547&quot; sameAsDefault=&quot;-1&quot;/&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4040214394214143821&quot; sameAsDefault=&quot;0&quot;&gt;&lt;documentProperty UID=&quot;2002122011014149059130932&quot; dataSourceUID=&quot;prj.2003050916522158373536&quot;/&gt;&lt;type type=&quot;OawDatabase&quot;&gt;&lt;OawDatabase table=&quot;Data&quot; field=&quot;LogoLowResColor&quot;/&gt;&lt;/type&gt;&lt;/profile&gt;&lt;profile type=&quot;save&quot; UID=&quot;2004040214492466553768&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4062216425255253277&quot; sameAsDefault=&quot;-1&quot;/&gt;&lt;profile type=&quot;print&quot; UID=&quot;2006120514062149532222&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6120514241910601803&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051437499597999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01556040061&quot; sameAsDefault=&quot;-1&quot;/&gt;&lt;profile type=&quot;save&quot; UID=&quot;200612051441267902518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23114802349&quot; sameAsDefault=&quot;0&quot;&gt;&lt;documentProperty UID=&quot;2002122011014149059130932&quot; dataSourceUID=&quot;prj.2003050916522158373536&quot;/&gt;&lt;type type=&quot;OawDatabase&quot;&gt;&lt;OawDatabase table=&quot;Data&quot; field=&quot;LogoColor&quot;/&gt;&lt;/type&gt;&lt;/profile&gt;&lt;profile type=&quot;print&quot; UID=&quot;2006120711380151760646&quot; sameAsDefault=&quot;-1&quot;/&gt;&lt;profile type=&quot;send&quot; UID=&quot;2006121210395821292110&quot; sameAsDefault=&quot;-1&quot;/&gt;&lt;profile type=&quot;save&quot; UID=&quot;2006121210441235887611&quot; sameAsDefault=&quot;-1&quot;/&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Anchor name=&quot;Logo2&quot;&gt;&lt;profile type=&quot;default&quot; UID=&quot;&quot; sameAsDefault=&quot;0&quot;&gt;&lt;/profile&gt;&lt;/OawAnchor&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Anchor name=&quot;Zertifikate&quot;&gt;&lt;profile type=&quot;default&quot; UID=&quot;&quot; sameAsDefault=&quot;0&quot;&gt;&lt;/profile&gt;&lt;/OawAnchor&gt;_x000d__x0009_&lt;OawAnchor name=&quot;LogoSchriftzug&quot;&gt;&lt;profile type=&quot;default&quot; UID=&quot;&quot; sameAsDefault=&quot;0&quot;&gt;&lt;/profile&gt;&lt;/OawAnchor&gt;_x000d__x0009_&lt;OawAnchor name=&quot;LogoTag&quot;&gt;&lt;profile type=&quot;default&quot; UID=&quot;&quot; sameAsDefault=&quot;0&quot;&gt;&lt;/profile&gt;&lt;/OawAnchor&gt;_x000d__x0009_&lt;OawPicture name=&quot;LogoSchriftzug&quot;&gt;&lt;profile type=&quot;default&quot; UID=&quot;&quot; sameAsDefault=&quot;0&quot;&gt;&lt;format UID=&quot;2015040209382872983432&quot; top=&quot;60&quot; left=&quot;50&quot; relativeHorizontalPosition=&quot;1&quot; relativeVerticalPosition=&quot;1&quot; horizontalAdjustment=&quot;0&quot; verticalAdjustment=&quot;0&quot; anchorBookmark=&quot;LogoSchriftzug&quot; inlineAnchorBookmark=&quot;&quot;/&gt;&lt;documentProperty UID=&quot;2002122011014149059130932&quot; dataSourceUID=&quot;prj.2003050916522158373536&quot;/&gt;&lt;type type=&quot;OawDatabase&quot;&gt;&lt;OawDatabase table=&quot;Data&quot; field=&quot;LogoSchriftzug&quot;/&gt;&lt;/type&gt;&lt;/profile&gt;&lt;/OawPicture&gt;_x000d__x0009_&lt;OawPicture name=&quot;Organisation.LogoTag&quot;&gt;&lt;profile type=&quot;default&quot; UID=&quot;&quot; sameAsDefault=&quot;0&quot;&gt;&lt;format UID=&quot;2015040215561153835216&quot; top=&quot;2740&quot; left=&quot;-10&quot; relativeHorizontalPosition=&quot;1&quot; relativeVerticalPosition=&quot;1&quot; horizontalAdjustment=&quot;0&quot; verticalAdjustment=&quot;0&quot; anchorBookmark=&quot;LogoTag&quot; inlineAnchorBookmark=&quot;&quot;/&gt;&lt;documentProperty UID=&quot;2002122011014149059130932&quot; dataSourceUID=&quot;prj.2003050916522158373536&quot;/&gt;&lt;type type=&quot;OawDatabase&quot;&gt;&lt;OawDatabase table=&quot;Data&quot; field=&quot;LogoTag&quot;/&gt;&lt;/type&gt;&lt;/profile&gt;&lt;/OawPicture&gt;_x000d__x0009_&lt;OawBookmark name=&quot;Text&quot;&gt;&lt;profile type=&quot;default&quot; UID=&quot;&quot; sameAsDefault=&quot;0&quot;&gt;&lt;/profile&gt;&lt;/OawBookmark&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Bookmark name=&quot;ContentTypeLetter&quot;&gt;&lt;profile type=&quot;default&quot; UID=&quot;&quot; sameAsDefault=&quot;0&quot;&gt;&lt;documentProperty UID=&quot;2003070216009988776655&quot; sourceUID=&quot;2003070216009988776655&quot;/&gt;&lt;type type=&quot;WordBookmark&quot;&gt;&lt;WordBookmark name=&quot;ContentTypeLetter&quot;/&gt;&lt;/type&gt;&lt;/profile&gt;&lt;/OawBookmark&gt;_x000d__x0009_&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document&gt;_x000d_"/>
    <w:docVar w:name="OawDialog" w:val="&lt;empty/&gt;"/>
    <w:docVar w:name="OawDistributionEnabled" w:val="&lt;Profiles&gt;&lt;Distribution type=&quot;3&quot; UID=&quot;2006120514401556040061&quot;/&gt;&lt;Distribution type=&quot;3&quot; UID=&quot;2004062216425255253277&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LogoColor|AddressB1|AddressB2|Departement|LogoSchriftzug|LogoTag|Telefon|AddressB3|AddressB4|AddressN1|AddressN2|AddressN3|AddressN4|Email|Internet|Fax|LogoBlackWhite|LogoBlackWhite|LogoBlackWhite|LogoHighResColor|LogoBlackWhite|LogoLowResColor|LogoBlackWhite|LogoBlackWhite|LogoBlackWhite|LogoColor|LogoBlackWhite|LogoBlackWhite|LogoColor&quot;/&gt;&lt;profile type=&quot;default&quot; UID=&quot;&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OawDocProperty name=&quot;Organisation.AddressB1&quot; field=&quot;AddressB1&quot;/&gt;&lt;OawDocProperty name=&quot;Organisation.AddressB2&quot; field=&quot;AddressB2&quot;/&gt;&lt;OawDocProperty name=&quot;Organisation.Departement&quot; field=&quot;Departement&quot;/&gt;&lt;OawPicture name=&quot;LogoSchriftzug&quot; field=&quot;LogoSchriftzug&quot; UID=&quot;2015040209382872983432&quot; top=&quot;60&quot; left=&quot;50&quot; relativeHorizontalPosition=&quot;1&quot; relativeVerticalPosition=&quot;1&quot; horizontalAdjustment=&quot;0&quot; verticalAdjustment=&quot;0&quot; anchorBookmark=&quot;LogoSchriftzug&quot; inlineAnchorBookmark=&quot;&quot;/&gt;&lt;OawPicture name=&quot;Organisation.LogoTag&quot; field=&quot;LogoTag&quot; UID=&quot;2015040215561153835216&quot; top=&quot;2740&quot; left=&quot;-10&quot; relativeHorizontalPosition=&quot;1&quot; relativeVerticalPosition=&quot;1&quot; horizontalAdjustment=&quot;0&quot; verticalAdjustment=&quot;0&quot; anchorBookmark=&quot;LogoTag&quot; inlineAnchorBookmark=&quot;&quot;/&gt;&lt;OawDocProperty name=&quot;Organisation.Telefon&quot; field=&quot;Telefon&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OawDocProperty name=&quot;Organisation.Email&quot; field=&quot;Email&quot;/&gt;&lt;OawDocProperty name=&quot;Organisation.Internet&quot; field=&quot;Internet&quot;/&gt;&lt;OawDocProperty name=&quot;Organisation.Fax&quot; field=&quot;Fax&quot;/&gt;&lt;/profile&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OawDocProperty name=&quot;Doc.Facsimile&quot; field=&quot;Doc.Facsimile&quot;/&gt;&lt;OawDocProperty name=&quot;Doc.Telephone&quot; field=&quot;Doc.Telephone&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4112217333376588294" w:val="&lt;source&gt;&lt;Fields List=&quot;ContentTypeLetter&quot;/&gt;&lt;profile type=&quot;default&quot; UID=&quot;&quot; sameAsDefault=&quot;0&quot;&gt;&lt;OawDocProperty name=&quot;CustomField.ContentTypeLetter&quot; field=&quot;ContentTypeLetter&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Dok_Lfn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OawDocProperty name=&quot;StmCMIdata.Dok_Lfnr&quot; field=&quot;Dok_Lfnr&quot;/&gt;&lt;/profile&gt;&lt;/source&gt;"/>
    <w:docVar w:name="OawDocPropSource" w:val="&lt;DocProps&gt;&lt;DocProp UID=&quot;2003080714212273705547&quot; EntryUID=&quot;2017031416092098868145&quot;&gt;&lt;Field Name=&quot;UID&quot; Value=&quot;2017031416092098868145&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n und Herren%SelectionEnd%&quot;/&gt;&lt;Field Name=&quot;Closing&quot; Value=&quot;Freundliche Grüsse&quot;/&gt;&lt;Field Name=&quot;FormattedFullAddress&quot; Value=&quot;&quot;/&gt;&lt;Field Name=&quot;CompleteAddressImported&quot; Value=&quot;&quot;/&gt;&lt;Field Name=&quot;BBZ.SchülerAnrede&quot; Value=&quot;&quot;/&gt;&lt;Field Name=&quot;BBZ.SchülerVorname&quot; Value=&quot;&quot;/&gt;&lt;Field Name=&quot;BBZ.SchülerName&quot; Value=&quot;&quot;/&gt;&lt;Field Name=&quot;BBZ.SchülerName2&quot; Value=&quot;&quot;/&gt;&lt;Field Name=&quot;BBZ.SchülerStrasse&quot; Value=&quot;&quot;/&gt;&lt;Field Name=&quot;BBZ.SchülerPostfach&quot; Value=&quot;&quot;/&gt;&lt;Field Name=&quot;BBZ.SchülerOrt&quot; Value=&quot;&quot;/&gt;&lt;Field Name=&quot;BBZ.SchülerPLZ&quot; Value=&quot;&quot;/&gt;&lt;Field Name=&quot;BBZ.GebDatum&quot; Value=&quot;&quot;/&gt;&lt;Field Name=&quot;BBZ.Klasse&quot; Value=&quot;&quot;/&gt;&lt;Field Name=&quot;BBZ.Ausbildung&quot; Value=&quot;&quot;/&gt;&lt;Field Name=&quot;BBZ.Lehrende&quot; Value=&quot;&quot;/&gt;&lt;Field Name=&quot;BBZ.LBAnrede&quot; Value=&quot;&quot;/&gt;&lt;Field Name=&quot;BBZ.LBName&quot; Value=&quot;&quot;/&gt;&lt;Field Name=&quot;BBZ.LBName2&quot; Value=&quot;&quot;/&gt;&lt;Field Name=&quot;BBZ.LBVorname&quot; Value=&quot;&quot;/&gt;&lt;Field Name=&quot;BBZ.LBStrasse&quot; Value=&quot;&quot;/&gt;&lt;Field Name=&quot;BBZ.LBPostfach&quot; Value=&quot;&quot;/&gt;&lt;Field Name=&quot;BBZ.LBPLZ&quot; Value=&quot;&quot;/&gt;&lt;Field Name=&quot;BBZ.LBOrt&quot; Value=&quot;&quot;/&gt;&lt;Field Name=&quot;BBZ.LBTelGeschaeft&quot; Value=&quot;&quot;/&gt;&lt;Field Name=&quot;IntroductionImported&quot; Value=&quot;&quot;/&gt;&lt;/DocProp&gt;&lt;DocProp UID=&quot;2002122011014149059130932&quot; EntryUID=&quot;2014042912230827723949&quot;&gt;&lt;Field Name=&quot;UID&quot; Value=&quot;2014042912230827723949&quot;/&gt;&lt;Field Name=&quot;IDName&quot; Value=&quot;BKD, Dienststelle Volksschulbildung&quot;/&gt;&lt;Field Name=&quot;Departement&quot; Value=&quot;Bildungs- und Kulturdepartement&quot;/&gt;&lt;Field Name=&quot;Dienststelle1&quot; Value=&quot;&quot;/&gt;&lt;Field Name=&quot;Dienststelle2&quot; Value=&quot;&quot;/&gt;&lt;Field Name=&quot;Abteilung1&quot; Value=&quot;&quot;/&gt;&lt;Field Name=&quot;Abteilung2&quot; Value=&quot;&quot;/&gt;&lt;Field Name=&quot;AddressB1&quot; Value=&quot;Dienststelle Volksschulbildung&quot;/&gt;&lt;Field Name=&quot;AddressB2&quot; Value=&quot;&quot;/&gt;&lt;Field Name=&quot;AddressB3&quot; Value=&quot;&quot;/&gt;&lt;Field Name=&quot;AddressB4&quot; Value=&quot;&quot;/&gt;&lt;Field Name=&quot;AddressN1&quot; Value=&quot;Kellerstrasse 10&quot;/&gt;&lt;Field Name=&quot;AddressN2&quot; Value=&quot;6002 Luzern&quot;/&gt;&lt;Field Name=&quot;AddressN3&quot; Value=&quot;&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68 68&quot;/&gt;&lt;Field Name=&quot;Fax&quot; Value=&quot;041 228 67 02&quot;/&gt;&lt;Field Name=&quot;LogoColor&quot; Value=&quot;%Logos%\Luzern.BKD.Logo.2100.350.emf&quot;/&gt;&lt;Field Name=&quot;LogoBlackWhite&quot; Value=&quot;%Logos%\Luzern.BKD.Logo.2100.350.emf&quot;/&gt;&lt;Field Name=&quot;LogoZertifikate&quot; Value=&quot;&quot;/&gt;&lt;Field Name=&quot;Email&quot; Value=&quot;&quot;/&gt;&lt;Field Name=&quot;Internet&quot; Value=&quot;www.volksschulbildung.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KD.Logo.2100.350.emf&quot;/&gt;&lt;Field Name=&quot;LogoSchriftzug&quot; Value=&quot;%Logos%\Schriftzug.199.1439.emf&quot;/&gt;&lt;Field Name=&quot;LogoTag&quot; Value=&quot;%Logos%\dvs.2099.220.emf&quot;/&gt;&lt;Field Name=&quot;Data_UID&quot; Value=&quot;2014042912230827723949&quot;/&gt;&lt;Field Name=&quot;Field_Name&quot; Value=&quot;&quot;/&gt;&lt;Field Name=&quot;Field_UID&quot; Value=&quot;&quot;/&gt;&lt;Field Name=&quot;ML_LCID&quot; Value=&quot;&quot;/&gt;&lt;Field Name=&quot;ML_Value&quot; Value=&quot;&quot;/&gt;&lt;/DocProp&gt;&lt;DocProp UID=&quot;2006040509495284662868&quot; EntryUID=&quot;2016061317214462392254&quot;&gt;&lt;Field Name=&quot;UID&quot; Value=&quot;2016061317214462392254&quot;/&gt;&lt;Field Name=&quot;IDName&quot; Value=&quot;Trütsch Isabelle, DVS&quot;/&gt;&lt;Field Name=&quot;Name&quot; Value=&quot;Isabelle Trütsch&quot;/&gt;&lt;Field Name=&quot;PersonalNumber&quot; Value=&quot;&quot;/&gt;&lt;Field Name=&quot;DirectPhone&quot; Value=&quot;041 228 52 85&quot;/&gt;&lt;Field Name=&quot;DirectFax&quot; Value=&quot;&quot;/&gt;&lt;Field Name=&quot;Mobile&quot; Value=&quot;&quot;/&gt;&lt;Field Name=&quot;EMail&quot; Value=&quot;isabelle.truetsch@lu.ch&quot;/&gt;&lt;Field Name=&quot;Function&quot; Value=&quot;Beauftragte Lehrplan/Lehrmittel&quot;/&gt;&lt;Field Name=&quot;SignatureLowResColor&quot; Value=&quot;&quot;/&gt;&lt;Field Name=&quot;SignatureHighResColor&quot; Value=&quot;&quot;/&gt;&lt;Field Name=&quot;SignatureHighResBW&quot; Value=&quot;&quot;/&gt;&lt;Field Name=&quot;SignatureLowResBW&quot; Value=&quot;&quot;/&gt;&lt;Field Name=&quot;Initials&quot; Value=&quot;TRI&quot;/&gt;&lt;Field Name=&quot;Lizenz_noetig&quot; Value=&quot;Ja&quot;/&gt;&lt;Field Name=&quot;Data_UID&quot; Value=&quot;2016061317214462392254&quot;/&gt;&lt;Field Name=&quot;Field_Name&quot; Value=&quot;&quot;/&gt;&lt;Field Name=&quot;Field_UID&quot; Value=&quot;&quot;/&gt;&lt;Field Name=&quot;ML_LCID&quot; Value=&quot;&quot;/&gt;&lt;Field Name=&quot;ML_Value&quot; Value=&quot;&quot;/&gt;&lt;/DocProp&gt;&lt;DocProp UID=&quot;200212191811121321310321301031x&quot; EntryUID=&quot;2016061317214462392254&quot;&gt;&lt;Field Name=&quot;UID&quot; Value=&quot;2016061317214462392254&quot;/&gt;&lt;Field Name=&quot;IDName&quot; Value=&quot;Trütsch Isabelle, DVS&quot;/&gt;&lt;Field Name=&quot;Name&quot; Value=&quot;Isabelle Trütsch&quot;/&gt;&lt;Field Name=&quot;PersonalNumber&quot; Value=&quot;&quot;/&gt;&lt;Field Name=&quot;DirectPhone&quot; Value=&quot;041 228 52 85&quot;/&gt;&lt;Field Name=&quot;DirectFax&quot; Value=&quot;&quot;/&gt;&lt;Field Name=&quot;Mobile&quot; Value=&quot;&quot;/&gt;&lt;Field Name=&quot;EMail&quot; Value=&quot;isabelle.truetsch@lu.ch&quot;/&gt;&lt;Field Name=&quot;Function&quot; Value=&quot;Beauftragte Lehrplan/Lehrmittel&quot;/&gt;&lt;Field Name=&quot;SignatureLowResColor&quot; Value=&quot;&quot;/&gt;&lt;Field Name=&quot;SignatureHighResColor&quot; Value=&quot;&quot;/&gt;&lt;Field Name=&quot;SignatureHighResBW&quot; Value=&quot;&quot;/&gt;&lt;Field Name=&quot;SignatureLowResBW&quot; Value=&quot;&quot;/&gt;&lt;Field Name=&quot;Initials&quot; Value=&quot;TRI&quot;/&gt;&lt;Field Name=&quot;Lizenz_noetig&quot; Value=&quot;Ja&quot;/&gt;&lt;Field Name=&quot;Data_UID&quot; Value=&quot;2016061317214462392254&quot;/&gt;&lt;Field Name=&quot;Field_Name&quot; Value=&quot;&quot;/&gt;&lt;Field Name=&quot;Field_UID&quot; Value=&quot;&quot;/&gt;&lt;Field Name=&quot;ML_LCID&quot; Value=&quot;&quot;/&gt;&lt;Field Name=&quot;ML_Value&quot; Value=&quot;&quot;/&gt;&lt;/DocProp&gt;&lt;DocProp UID=&quot;2010072016315072560894&quot; EntryUID=&quot;2014042914503019515129&quot;&gt;&lt;Field Name=&quot;UID&quot; Value=&quot;2014042914503019515129&quot;/&gt;&lt;Field Name=&quot;IDName&quot; Value=&quot;Jurt Josy, DVS&quot;/&gt;&lt;Field Name=&quot;Name&quot; Value=&quot;Josy Jurt&quot;/&gt;&lt;Field Name=&quot;PersonalNumber&quot; Value=&quot;&quot;/&gt;&lt;Field Name=&quot;DirectPhone&quot; Value=&quot;041 228 67 01&quot;/&gt;&lt;Field Name=&quot;DirectFax&quot; Value=&quot;&quot;/&gt;&lt;Field Name=&quot;Mobile&quot; Value=&quot;&quot;/&gt;&lt;Field Name=&quot;EMail&quot; Value=&quot;josy.jurt@lu.ch&quot;/&gt;&lt;Field Name=&quot;Function&quot; Value=&quot;Beauftragte Primarschule&quot;/&gt;&lt;Field Name=&quot;SignatureLowResColor&quot; Value=&quot;&quot;/&gt;&lt;Field Name=&quot;SignatureHighResColor&quot; Value=&quot;&quot;/&gt;&lt;Field Name=&quot;SignatureHighResBW&quot; Value=&quot;&quot;/&gt;&lt;Field Name=&quot;SignatureLowResBW&quot; Value=&quot;&quot;/&gt;&lt;Field Name=&quot;Initials&quot; Value=&quot;jj&quot;/&gt;&lt;Field Name=&quot;Lizenz_noetig&quot; Value=&quot;Ja&quot;/&gt;&lt;Field Name=&quot;Data_UID&quot; Value=&quot;2014042914503019515129&quot;/&gt;&lt;Field Name=&quot;Field_Name&quot; Value=&quot;&quot;/&gt;&lt;Field Name=&quot;Field_UID&quot; Value=&quot;&quot;/&gt;&lt;Field Name=&quot;ML_LCID&quot; Value=&quot;&quot;/&gt;&lt;Field Name=&quot;ML_Value&quot; Value=&quot;&quot;/&gt;&lt;/DocProp&gt;&lt;DocProp UID=&quot;2002122010583847234010578&quot; EntryUID=&quot;2016061317214462392254&quot;&gt;&lt;Field Name=&quot;UID&quot; Value=&quot;2016061317214462392254&quot;/&gt;&lt;Field Name=&quot;IDName&quot; Value=&quot;Trütsch Isabelle, DVS&quot;/&gt;&lt;Field Name=&quot;Name&quot; Value=&quot;Isabelle Trütsch&quot;/&gt;&lt;Field Name=&quot;PersonalNumber&quot; Value=&quot;&quot;/&gt;&lt;Field Name=&quot;DirectPhone&quot; Value=&quot;041 228 52 85&quot;/&gt;&lt;Field Name=&quot;DirectFax&quot; Value=&quot;&quot;/&gt;&lt;Field Name=&quot;Mobile&quot; Value=&quot;&quot;/&gt;&lt;Field Name=&quot;EMail&quot; Value=&quot;isabelle.truetsch@lu.ch&quot;/&gt;&lt;Field Name=&quot;Function&quot; Value=&quot;Beauftragte Lehrplan/Lehrmittel&quot;/&gt;&lt;Field Name=&quot;SignatureLowResColor&quot; Value=&quot;&quot;/&gt;&lt;Field Name=&quot;SignatureHighResColor&quot; Value=&quot;&quot;/&gt;&lt;Field Name=&quot;SignatureHighResBW&quot; Value=&quot;&quot;/&gt;&lt;Field Name=&quot;SignatureLowResBW&quot; Value=&quot;&quot;/&gt;&lt;Field Name=&quot;Initials&quot; Value=&quot;TRI&quot;/&gt;&lt;Field Name=&quot;Lizenz_noetig&quot; Value=&quot;Ja&quot;/&gt;&lt;Field Name=&quot;Data_UID&quot; Value=&quot;2016061317214462392254&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16110913315368876110&quot; EntryUID=&quot;2003121817293296325874&quot;&gt;&lt;Field Name=&quot;UID&quot; Value=&quot;2003121817293296325874&quot;/&gt;&lt;Field Name=&quot;IDName&quot; Value=&quot;(Leer)&quot;/&gt;&lt;/DocProp&gt;&lt;DocProp UID=&quot;2009082513331568340343&quot; EntryUID=&quot;2003121817293296325874&quot;&gt;&lt;Field Name=&quot;UID&quot; Value=&quot;2003121817293296325874&quot;/&gt;&lt;/DocProp&gt;&lt;DocProp UID=&quot;2010020409223900652065&quot; EntryUID=&quot;2004123010144120300001&quot;&gt;&lt;Field Name=&quot;UID&quot; Value=&quot;2004123010144120300001&quot;/&gt;&lt;Field Name=&quot;Dok_Titel&quot; Value=&quot;Übergabejournal NMG Lehrplan 21&quot;/&gt;&lt;Field Name=&quot;Dok_Lfnr&quot; Value=&quot;109748&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14. März 2017&quot;/&gt;&lt;Field Name=&quot;Dok_DatumMM&quot; Value=&quot;14.03.2017&quot;/&gt;&lt;Field Name=&quot;Dok_Beschlussnummer&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WOST 2017 - 2019 Bearbeitung von Teilaspekten (z.B. Fächer, Übergabeheft u.a.)&quot;/&gt;&lt;Field Name=&quot;G_BeginnMMMM&quot; Value=&quot;25. November 2015&quot;/&gt;&lt;Field Name=&quot;G_BeginnMM&quot; Value=&quot;25.11.2015&quot;/&gt;&lt;Field Name=&quot;G_Bemerkung&quot; Value=&quot;&quot;/&gt;&lt;Field Name=&quot;G_Eigner&quot; Value=&quot;DVS Schulbetrieb I&quot;/&gt;&lt;Field Name=&quot;G_Laufnummer&quot; Value=&quot;2015-740&quot;/&gt;&lt;Field Name=&quot;G_Signatur&quot; Value=&quot;&quot;/&gt;&lt;Field Name=&quot;G_Vorstossnummer&quot; Value=&quot;&quot;/&gt;&lt;Field Name=&quot;G_Botschaftsnummer&quot; Value=&quot;&quot;/&gt;&lt;Field Name=&quot;G_Eroeffnungsdatum&quot; Value=&quot;&quot;/&gt;&lt;Field Name=&quot;G_SachbearbeiterKuerzel&quot; Value=&quot;RPUENTENER&quot;/&gt;&lt;Field Name=&quot;G_SachbearbeiterVornameName&quot; Value=&quot;Ruedi Puentener&quot;/&gt;&lt;Field Name=&quot;G_Registraturplan&quot; Value=&quot;2.5.2 Wochenstundentafeln&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 UID=&quot;2004112217333376588294&quot; EntryUID=&quot;2004123010144120300001&quot;&gt;&lt;Field Name=&quot;UID&quot; Value=&quot;2004123010144120300001&quot;/&gt;&lt;Field Name=&quot;ContentTypeLetter&quot; Value=&quo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Balkenüberschrift&quot; Icon=&quot;3546&quot; Label=&quot; Balkenüberschrift&quot; Command=&quot;StyleApply&quot; Parameter=&quot; Balkenüberschrift&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Restore.2006120711380151760646"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ojectID" w:val="luchmaster"/>
    <w:docVar w:name="OawRecipients" w:val="&lt;Recipients&gt;&lt;Recipient&gt;&lt;UID&gt;2017031416092098868145&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TemplateProperties" w:val="password:=&lt;Semicolon/&gt;MnO`rrvnqc.=;jumpToFirstField:=1;dotReverenceRemove:=1;resizeA4Letter:=0;unpdateDocPropsOnNewOnly:=0;showAllNoteItems:=0;CharCodeChecked:=;CharCodeUnchecked:=;WizardSteps:=0|1|4;DocumentTitle:=Info;DisplayName:=R1 - H - LT;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VersionPicture.2004030310155302814490" w:val="Luzern.BKD.Logo.2100.350.emf;2016.05.20-13:01:45"/>
    <w:docVar w:name="OawVersionPicture.2015040209382872983432" w:val="Schriftzug.199.1439.emf;2015.04.15-13:19:44"/>
    <w:docVar w:name="OawVersionPicture.2015040215561153835216" w:val="dvs.2099.220.emf;2015.04.15-13:20:18"/>
    <w:docVar w:name="OawVersionPictureInline.2004030310155302814490" w:val="Luzern.BKD.Logo.2100.350.emf;2016.05.20-13:01:45"/>
    <w:docVar w:name="OawVersionPictureInline.2015040209382872983432" w:val="Schriftzug.199.1439.emf;2015.04.15-13:19:44"/>
    <w:docVar w:name="OawVersionPictureInline.2015040215561153835216" w:val="dvs.2099.220.emf;2015.04.15-13:20:18"/>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BC31AD"/>
    <w:rsid w:val="002E3336"/>
    <w:rsid w:val="00395245"/>
    <w:rsid w:val="005E3561"/>
    <w:rsid w:val="006F5CBF"/>
    <w:rsid w:val="00724395"/>
    <w:rsid w:val="00A969B7"/>
    <w:rsid w:val="00BC31AD"/>
    <w:rsid w:val="00D50850"/>
    <w:rsid w:val="00EE23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9"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21C1B"/>
    <w:rPr>
      <w:rFonts w:ascii="Arial" w:hAnsi="Arial"/>
      <w:kern w:val="10"/>
      <w:sz w:val="22"/>
      <w:szCs w:val="24"/>
      <w:lang w:eastAsia="en-US"/>
    </w:rPr>
  </w:style>
  <w:style w:type="paragraph" w:styleId="berschrift1">
    <w:name w:val="heading 1"/>
    <w:basedOn w:val="Standard"/>
    <w:next w:val="Standard"/>
    <w:link w:val="berschrift1Zchn"/>
    <w:qFormat/>
    <w:rsid w:val="00FB17BC"/>
    <w:pPr>
      <w:keepNext/>
      <w:keepLines/>
      <w:numPr>
        <w:numId w:val="23"/>
      </w:numPr>
      <w:spacing w:before="240" w:after="120"/>
      <w:outlineLvl w:val="0"/>
    </w:pPr>
    <w:rPr>
      <w:rFonts w:ascii="Arial Black" w:hAnsi="Arial Black" w:cs="Arial"/>
      <w:b/>
      <w:bCs/>
      <w:sz w:val="24"/>
      <w:szCs w:val="32"/>
    </w:rPr>
  </w:style>
  <w:style w:type="paragraph" w:styleId="berschrift2">
    <w:name w:val="heading 2"/>
    <w:basedOn w:val="Standard"/>
    <w:next w:val="Standard"/>
    <w:link w:val="berschrift2Zchn"/>
    <w:qFormat/>
    <w:rsid w:val="00FB17BC"/>
    <w:pPr>
      <w:keepNext/>
      <w:keepLines/>
      <w:numPr>
        <w:ilvl w:val="1"/>
        <w:numId w:val="23"/>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A8757D"/>
    <w:pPr>
      <w:keepNext/>
      <w:keepLines/>
      <w:numPr>
        <w:ilvl w:val="2"/>
        <w:numId w:val="23"/>
      </w:numPr>
      <w:spacing w:before="240" w:after="60"/>
      <w:outlineLvl w:val="2"/>
    </w:pPr>
    <w:rPr>
      <w:rFonts w:cs="Arial"/>
      <w:b/>
      <w:bCs/>
      <w:sz w:val="24"/>
      <w:szCs w:val="26"/>
    </w:rPr>
  </w:style>
  <w:style w:type="paragraph" w:styleId="berschrift4">
    <w:name w:val="heading 4"/>
    <w:basedOn w:val="Standard"/>
    <w:next w:val="Standard"/>
    <w:link w:val="berschrift4Zchn"/>
    <w:qFormat/>
    <w:rsid w:val="00FB17BC"/>
    <w:pPr>
      <w:keepNext/>
      <w:keepLines/>
      <w:numPr>
        <w:ilvl w:val="3"/>
        <w:numId w:val="23"/>
      </w:numPr>
      <w:spacing w:before="240"/>
      <w:outlineLvl w:val="3"/>
    </w:pPr>
    <w:rPr>
      <w:b/>
      <w:bCs/>
      <w:szCs w:val="28"/>
    </w:rPr>
  </w:style>
  <w:style w:type="paragraph" w:styleId="berschrift5">
    <w:name w:val="heading 5"/>
    <w:basedOn w:val="Standard"/>
    <w:next w:val="Standard"/>
    <w:qFormat/>
    <w:rsid w:val="00985C95"/>
    <w:pPr>
      <w:numPr>
        <w:ilvl w:val="4"/>
        <w:numId w:val="23"/>
      </w:numPr>
      <w:spacing w:before="240" w:after="60"/>
      <w:outlineLvl w:val="4"/>
    </w:pPr>
    <w:rPr>
      <w:b/>
      <w:bCs/>
      <w:iCs/>
      <w:szCs w:val="26"/>
    </w:rPr>
  </w:style>
  <w:style w:type="paragraph" w:styleId="berschrift6">
    <w:name w:val="heading 6"/>
    <w:basedOn w:val="Standard"/>
    <w:next w:val="Standard"/>
    <w:qFormat/>
    <w:rsid w:val="00985C95"/>
    <w:pPr>
      <w:numPr>
        <w:ilvl w:val="5"/>
        <w:numId w:val="23"/>
      </w:numPr>
      <w:spacing w:before="240" w:after="60"/>
      <w:outlineLvl w:val="5"/>
    </w:pPr>
    <w:rPr>
      <w:b/>
      <w:bCs/>
      <w:szCs w:val="22"/>
    </w:rPr>
  </w:style>
  <w:style w:type="paragraph" w:styleId="berschrift7">
    <w:name w:val="heading 7"/>
    <w:basedOn w:val="Standard"/>
    <w:next w:val="Standard"/>
    <w:qFormat/>
    <w:rsid w:val="00985C95"/>
    <w:pPr>
      <w:numPr>
        <w:ilvl w:val="6"/>
        <w:numId w:val="23"/>
      </w:numPr>
      <w:spacing w:before="240" w:after="60"/>
      <w:outlineLvl w:val="6"/>
    </w:pPr>
    <w:rPr>
      <w:b/>
    </w:rPr>
  </w:style>
  <w:style w:type="paragraph" w:styleId="berschrift8">
    <w:name w:val="heading 8"/>
    <w:basedOn w:val="Standard"/>
    <w:next w:val="Standard"/>
    <w:qFormat/>
    <w:rsid w:val="00985C95"/>
    <w:pPr>
      <w:numPr>
        <w:ilvl w:val="7"/>
        <w:numId w:val="23"/>
      </w:numPr>
      <w:spacing w:before="240" w:after="60"/>
      <w:outlineLvl w:val="7"/>
    </w:pPr>
    <w:rPr>
      <w:b/>
      <w:iCs/>
    </w:rPr>
  </w:style>
  <w:style w:type="paragraph" w:styleId="berschrift9">
    <w:name w:val="heading 9"/>
    <w:basedOn w:val="Standard"/>
    <w:next w:val="Standard"/>
    <w:qFormat/>
    <w:rsid w:val="00985C95"/>
    <w:pPr>
      <w:numPr>
        <w:ilvl w:val="8"/>
        <w:numId w:val="23"/>
      </w:numPr>
      <w:spacing w:before="240" w:after="6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B17BC"/>
    <w:rPr>
      <w:rFonts w:ascii="Arial Black" w:hAnsi="Arial Black" w:cs="Arial"/>
      <w:b/>
      <w:bCs/>
      <w:kern w:val="10"/>
      <w:sz w:val="24"/>
      <w:szCs w:val="32"/>
      <w:lang w:val="de-CH" w:eastAsia="en-US"/>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autoRedefine/>
    <w:rsid w:val="001560DB"/>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DC7457"/>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semiHidden/>
    <w:rsid w:val="00FE274A"/>
    <w:pPr>
      <w:spacing w:after="60"/>
      <w:contextualSpacing/>
    </w:pPr>
    <w:rPr>
      <w:b/>
    </w:rPr>
  </w:style>
  <w:style w:type="paragraph" w:customStyle="1" w:styleId="zOawRecipient">
    <w:name w:val="zOawRecipient"/>
    <w:basedOn w:val="Standard"/>
    <w:semiHidden/>
    <w:rPr>
      <w:lang w:val="en-US"/>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6F4506"/>
    <w:pPr>
      <w:keepNext/>
      <w:keepLines/>
    </w:pPr>
  </w:style>
  <w:style w:type="paragraph" w:customStyle="1" w:styleId="PositionWithValue">
    <w:name w:val="PositionWithValue"/>
    <w:basedOn w:val="Standard"/>
    <w:rsid w:val="007E63DB"/>
    <w:pPr>
      <w:tabs>
        <w:tab w:val="left" w:pos="6946"/>
        <w:tab w:val="decimal" w:pos="8675"/>
      </w:tabs>
      <w:ind w:right="2835"/>
    </w:pPr>
  </w:style>
  <w:style w:type="paragraph" w:customStyle="1" w:styleId="SignatureText">
    <w:name w:val="SignatureText"/>
    <w:basedOn w:val="Standard"/>
    <w:next w:val="Standard"/>
    <w:rsid w:val="00FC0037"/>
    <w:pPr>
      <w:keepNext/>
      <w:keepLines/>
      <w:tabs>
        <w:tab w:val="left" w:pos="5103"/>
      </w:tabs>
    </w:pPr>
    <w:rPr>
      <w:sz w:val="16"/>
    </w:rPr>
  </w:style>
  <w:style w:type="paragraph" w:customStyle="1" w:styleId="SignatureLines">
    <w:name w:val="SignatureLines"/>
    <w:basedOn w:val="Standard"/>
    <w:next w:val="SignatureText"/>
    <w:rsid w:val="00072C87"/>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3C50E3"/>
    <w:pPr>
      <w:numPr>
        <w:numId w:val="4"/>
      </w:numPr>
    </w:pPr>
  </w:style>
  <w:style w:type="paragraph" w:customStyle="1" w:styleId="ListWithLetters">
    <w:name w:val="ListWithLetters"/>
    <w:basedOn w:val="Standard"/>
    <w:rsid w:val="00363C13"/>
    <w:pPr>
      <w:numPr>
        <w:numId w:val="5"/>
      </w:numPr>
    </w:pPr>
  </w:style>
  <w:style w:type="paragraph" w:customStyle="1" w:styleId="ListWithNumbers">
    <w:name w:val="ListWithNumbers"/>
    <w:basedOn w:val="Standard"/>
    <w:rsid w:val="00B43C90"/>
    <w:pPr>
      <w:numPr>
        <w:numId w:val="6"/>
      </w:numPr>
    </w:pPr>
  </w:style>
  <w:style w:type="paragraph" w:customStyle="1" w:styleId="ListWithCheckboxes">
    <w:name w:val="ListWithCheckboxes"/>
    <w:basedOn w:val="Standard"/>
    <w:rsid w:val="006D0D80"/>
    <w:pPr>
      <w:numPr>
        <w:numId w:val="7"/>
      </w:numPr>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autoRedefine/>
    <w:rsid w:val="00106541"/>
    <w:rPr>
      <w:rFonts w:ascii="Arial Black" w:hAnsi="Arial Black"/>
      <w:caps/>
      <w:sz w:val="24"/>
    </w:rPr>
  </w:style>
  <w:style w:type="character" w:customStyle="1" w:styleId="Inhalts-TypZchn">
    <w:name w:val="Inhalts-Typ Zchn"/>
    <w:link w:val="Inhalts-Typ"/>
    <w:rsid w:val="00106541"/>
    <w:rPr>
      <w:rFonts w:ascii="Arial Black" w:hAnsi="Arial Black"/>
      <w:caps/>
      <w:kern w:val="10"/>
      <w:sz w:val="24"/>
      <w:szCs w:val="24"/>
      <w:lang w:eastAsia="en-US"/>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900DD7"/>
    <w:rPr>
      <w:color w:val="808080"/>
      <w:sz w:val="16"/>
    </w:rPr>
  </w:style>
  <w:style w:type="paragraph" w:styleId="Umschlagabsenderadresse">
    <w:name w:val="envelope return"/>
    <w:basedOn w:val="Standard"/>
    <w:semiHidden/>
    <w:rsid w:val="00FE274A"/>
    <w:rPr>
      <w:rFonts w:cs="Arial"/>
      <w:sz w:val="20"/>
      <w:szCs w:val="20"/>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FB17BC"/>
    <w:pPr>
      <w:spacing w:before="240" w:after="120"/>
    </w:pPr>
    <w:rPr>
      <w:rFonts w:ascii="Arial Black" w:hAnsi="Arial Black"/>
      <w:sz w:val="24"/>
    </w:rPr>
  </w:style>
  <w:style w:type="paragraph" w:customStyle="1" w:styleId="berschrift2oNr">
    <w:name w:val="Überschrift 2 o. Nr."/>
    <w:basedOn w:val="Standard"/>
    <w:next w:val="Standard"/>
    <w:qFormat/>
    <w:rsid w:val="00FB17BC"/>
    <w:pPr>
      <w:spacing w:before="240" w:after="60"/>
    </w:pPr>
    <w:rPr>
      <w:b/>
      <w:sz w:val="24"/>
    </w:rPr>
  </w:style>
  <w:style w:type="paragraph" w:customStyle="1" w:styleId="berschrift3oNr">
    <w:name w:val="Überschrift 3 o. Nr."/>
    <w:basedOn w:val="Standard"/>
    <w:next w:val="Standard"/>
    <w:qFormat/>
    <w:rsid w:val="00A8757D"/>
    <w:pPr>
      <w:spacing w:before="240" w:after="60"/>
      <w:outlineLvl w:val="2"/>
    </w:pPr>
    <w:rPr>
      <w:b/>
      <w:sz w:val="24"/>
    </w:rPr>
  </w:style>
  <w:style w:type="paragraph" w:customStyle="1" w:styleId="berschrift4oNr">
    <w:name w:val="Überschrift 4 o. Nr."/>
    <w:basedOn w:val="Standard"/>
    <w:next w:val="Standard"/>
    <w:qFormat/>
    <w:rsid w:val="00F279AE"/>
    <w:pPr>
      <w:spacing w:before="120"/>
      <w:outlineLvl w:val="3"/>
    </w:pPr>
    <w:rPr>
      <w:b/>
    </w:rPr>
  </w:style>
  <w:style w:type="paragraph" w:customStyle="1" w:styleId="Abschnitt">
    <w:name w:val="Abschnitt"/>
    <w:basedOn w:val="Standard"/>
    <w:next w:val="Standard"/>
    <w:qFormat/>
    <w:rsid w:val="00455BA2"/>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64411"/>
    <w:pPr>
      <w:tabs>
        <w:tab w:val="right" w:pos="9061"/>
      </w:tabs>
      <w:spacing w:before="120" w:after="60"/>
      <w:outlineLvl w:val="0"/>
    </w:pPr>
    <w:rPr>
      <w:b/>
    </w:rPr>
  </w:style>
  <w:style w:type="paragraph" w:styleId="Verzeichnis2">
    <w:name w:val="toc 2"/>
    <w:basedOn w:val="Standard"/>
    <w:next w:val="Standard"/>
    <w:uiPriority w:val="39"/>
    <w:rsid w:val="00363CA8"/>
    <w:pPr>
      <w:tabs>
        <w:tab w:val="right" w:pos="9061"/>
      </w:tabs>
      <w:spacing w:before="60"/>
      <w:ind w:left="284"/>
    </w:pPr>
  </w:style>
  <w:style w:type="paragraph" w:styleId="Verzeichnis3">
    <w:name w:val="toc 3"/>
    <w:basedOn w:val="Standard"/>
    <w:next w:val="Standard"/>
    <w:uiPriority w:val="39"/>
    <w:rsid w:val="00363CA8"/>
    <w:pPr>
      <w:tabs>
        <w:tab w:val="right" w:pos="9061"/>
      </w:tabs>
      <w:spacing w:before="60"/>
      <w:ind w:left="284"/>
    </w:p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C75AB0"/>
    <w:pPr>
      <w:pBdr>
        <w:bottom w:val="single" w:sz="4" w:space="1" w:color="auto"/>
      </w:pBdr>
      <w:spacing w:before="240" w:after="120"/>
    </w:pPr>
    <w:rPr>
      <w:rFonts w:ascii="Arial Black" w:hAnsi="Arial Black"/>
      <w:b/>
    </w:rPr>
  </w:style>
  <w:style w:type="paragraph" w:styleId="Verzeichnis4">
    <w:name w:val="toc 4"/>
    <w:basedOn w:val="Standard"/>
    <w:next w:val="Standard"/>
    <w:uiPriority w:val="39"/>
    <w:rsid w:val="00363CA8"/>
    <w:pPr>
      <w:tabs>
        <w:tab w:val="right" w:pos="9061"/>
      </w:tabs>
      <w:spacing w:before="60"/>
      <w:ind w:left="284"/>
      <w:outlineLvl w:val="3"/>
    </w:p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uiPriority w:val="5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5B4813"/>
    <w:pPr>
      <w:spacing w:after="100"/>
      <w:ind w:left="880"/>
    </w:p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706C79"/>
    <w:pPr>
      <w:keepNext/>
      <w:keepLines/>
      <w:outlineLvl w:val="0"/>
    </w:pPr>
  </w:style>
  <w:style w:type="paragraph" w:customStyle="1" w:styleId="Balkenberschrift">
    <w:name w:val="Balkenüberschrift"/>
    <w:basedOn w:val="Standard"/>
    <w:next w:val="Standard"/>
    <w:uiPriority w:val="4"/>
    <w:qFormat/>
    <w:rsid w:val="00301B75"/>
    <w:pPr>
      <w:keepNext/>
      <w:keepLines/>
      <w:spacing w:after="240"/>
    </w:pPr>
    <w:rPr>
      <w:rFonts w:ascii="Times New Roman" w:hAnsi="Times New Roman"/>
      <w:i/>
      <w:color w:val="808080" w:themeColor="background1" w:themeShade="80"/>
      <w:sz w:val="64"/>
    </w:rPr>
  </w:style>
  <w:style w:type="paragraph" w:customStyle="1" w:styleId="Text">
    <w:name w:val="Text"/>
    <w:basedOn w:val="Standard"/>
    <w:rsid w:val="00976E07"/>
    <w:pPr>
      <w:overflowPunct w:val="0"/>
      <w:autoSpaceDE w:val="0"/>
      <w:autoSpaceDN w:val="0"/>
      <w:adjustRightInd w:val="0"/>
      <w:spacing w:after="80"/>
    </w:pPr>
    <w:rPr>
      <w:color w:val="000000"/>
      <w:lang w:val="de-DE" w:eastAsia="de-DE"/>
    </w:rPr>
  </w:style>
  <w:style w:type="character" w:customStyle="1" w:styleId="berschrift2Zchn">
    <w:name w:val="Überschrift 2 Zchn"/>
    <w:basedOn w:val="Absatz-Standardschriftart"/>
    <w:link w:val="berschrift2"/>
    <w:rsid w:val="00976E07"/>
    <w:rPr>
      <w:rFonts w:ascii="Arial" w:hAnsi="Arial" w:cs="Arial"/>
      <w:b/>
      <w:bCs/>
      <w:iCs/>
      <w:kern w:val="10"/>
      <w:sz w:val="24"/>
      <w:szCs w:val="28"/>
      <w:lang w:val="de-CH" w:eastAsia="en-US"/>
    </w:rPr>
  </w:style>
  <w:style w:type="character" w:customStyle="1" w:styleId="berschrift3Zchn">
    <w:name w:val="Überschrift 3 Zchn"/>
    <w:basedOn w:val="Absatz-Standardschriftart"/>
    <w:link w:val="berschrift3"/>
    <w:rsid w:val="00976E07"/>
    <w:rPr>
      <w:rFonts w:ascii="Arial" w:hAnsi="Arial" w:cs="Arial"/>
      <w:b/>
      <w:bCs/>
      <w:kern w:val="10"/>
      <w:sz w:val="24"/>
      <w:szCs w:val="26"/>
      <w:lang w:val="de-CH" w:eastAsia="en-US"/>
    </w:rPr>
  </w:style>
  <w:style w:type="character" w:customStyle="1" w:styleId="berschrift4Zchn">
    <w:name w:val="Überschrift 4 Zchn"/>
    <w:basedOn w:val="Absatz-Standardschriftart"/>
    <w:link w:val="berschrift4"/>
    <w:rsid w:val="00976E07"/>
    <w:rPr>
      <w:rFonts w:ascii="Arial" w:hAnsi="Arial"/>
      <w:b/>
      <w:bCs/>
      <w:kern w:val="10"/>
      <w:sz w:val="22"/>
      <w:szCs w:val="28"/>
      <w:lang w:val="de-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9"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21C1B"/>
    <w:rPr>
      <w:rFonts w:ascii="Arial" w:hAnsi="Arial"/>
      <w:kern w:val="10"/>
      <w:sz w:val="22"/>
      <w:szCs w:val="24"/>
      <w:lang w:eastAsia="en-US"/>
    </w:rPr>
  </w:style>
  <w:style w:type="paragraph" w:styleId="berschrift1">
    <w:name w:val="heading 1"/>
    <w:basedOn w:val="Standard"/>
    <w:next w:val="Standard"/>
    <w:link w:val="berschrift1Zchn"/>
    <w:qFormat/>
    <w:rsid w:val="00FB17BC"/>
    <w:pPr>
      <w:keepNext/>
      <w:keepLines/>
      <w:numPr>
        <w:numId w:val="23"/>
      </w:numPr>
      <w:spacing w:before="240" w:after="120"/>
      <w:outlineLvl w:val="0"/>
    </w:pPr>
    <w:rPr>
      <w:rFonts w:ascii="Arial Black" w:hAnsi="Arial Black" w:cs="Arial"/>
      <w:b/>
      <w:bCs/>
      <w:sz w:val="24"/>
      <w:szCs w:val="32"/>
    </w:rPr>
  </w:style>
  <w:style w:type="paragraph" w:styleId="berschrift2">
    <w:name w:val="heading 2"/>
    <w:basedOn w:val="Standard"/>
    <w:next w:val="Standard"/>
    <w:link w:val="berschrift2Zchn"/>
    <w:qFormat/>
    <w:rsid w:val="00FB17BC"/>
    <w:pPr>
      <w:keepNext/>
      <w:keepLines/>
      <w:numPr>
        <w:ilvl w:val="1"/>
        <w:numId w:val="23"/>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A8757D"/>
    <w:pPr>
      <w:keepNext/>
      <w:keepLines/>
      <w:numPr>
        <w:ilvl w:val="2"/>
        <w:numId w:val="23"/>
      </w:numPr>
      <w:spacing w:before="240" w:after="60"/>
      <w:outlineLvl w:val="2"/>
    </w:pPr>
    <w:rPr>
      <w:rFonts w:cs="Arial"/>
      <w:b/>
      <w:bCs/>
      <w:sz w:val="24"/>
      <w:szCs w:val="26"/>
    </w:rPr>
  </w:style>
  <w:style w:type="paragraph" w:styleId="berschrift4">
    <w:name w:val="heading 4"/>
    <w:basedOn w:val="Standard"/>
    <w:next w:val="Standard"/>
    <w:link w:val="berschrift4Zchn"/>
    <w:qFormat/>
    <w:rsid w:val="00FB17BC"/>
    <w:pPr>
      <w:keepNext/>
      <w:keepLines/>
      <w:numPr>
        <w:ilvl w:val="3"/>
        <w:numId w:val="23"/>
      </w:numPr>
      <w:spacing w:before="240"/>
      <w:outlineLvl w:val="3"/>
    </w:pPr>
    <w:rPr>
      <w:b/>
      <w:bCs/>
      <w:szCs w:val="28"/>
    </w:rPr>
  </w:style>
  <w:style w:type="paragraph" w:styleId="berschrift5">
    <w:name w:val="heading 5"/>
    <w:basedOn w:val="Standard"/>
    <w:next w:val="Standard"/>
    <w:qFormat/>
    <w:rsid w:val="00985C95"/>
    <w:pPr>
      <w:numPr>
        <w:ilvl w:val="4"/>
        <w:numId w:val="23"/>
      </w:numPr>
      <w:spacing w:before="240" w:after="60"/>
      <w:outlineLvl w:val="4"/>
    </w:pPr>
    <w:rPr>
      <w:b/>
      <w:bCs/>
      <w:iCs/>
      <w:szCs w:val="26"/>
    </w:rPr>
  </w:style>
  <w:style w:type="paragraph" w:styleId="berschrift6">
    <w:name w:val="heading 6"/>
    <w:basedOn w:val="Standard"/>
    <w:next w:val="Standard"/>
    <w:qFormat/>
    <w:rsid w:val="00985C95"/>
    <w:pPr>
      <w:numPr>
        <w:ilvl w:val="5"/>
        <w:numId w:val="23"/>
      </w:numPr>
      <w:spacing w:before="240" w:after="60"/>
      <w:outlineLvl w:val="5"/>
    </w:pPr>
    <w:rPr>
      <w:b/>
      <w:bCs/>
      <w:szCs w:val="22"/>
    </w:rPr>
  </w:style>
  <w:style w:type="paragraph" w:styleId="berschrift7">
    <w:name w:val="heading 7"/>
    <w:basedOn w:val="Standard"/>
    <w:next w:val="Standard"/>
    <w:qFormat/>
    <w:rsid w:val="00985C95"/>
    <w:pPr>
      <w:numPr>
        <w:ilvl w:val="6"/>
        <w:numId w:val="23"/>
      </w:numPr>
      <w:spacing w:before="240" w:after="60"/>
      <w:outlineLvl w:val="6"/>
    </w:pPr>
    <w:rPr>
      <w:b/>
    </w:rPr>
  </w:style>
  <w:style w:type="paragraph" w:styleId="berschrift8">
    <w:name w:val="heading 8"/>
    <w:basedOn w:val="Standard"/>
    <w:next w:val="Standard"/>
    <w:qFormat/>
    <w:rsid w:val="00985C95"/>
    <w:pPr>
      <w:numPr>
        <w:ilvl w:val="7"/>
        <w:numId w:val="23"/>
      </w:numPr>
      <w:spacing w:before="240" w:after="60"/>
      <w:outlineLvl w:val="7"/>
    </w:pPr>
    <w:rPr>
      <w:b/>
      <w:iCs/>
    </w:rPr>
  </w:style>
  <w:style w:type="paragraph" w:styleId="berschrift9">
    <w:name w:val="heading 9"/>
    <w:basedOn w:val="Standard"/>
    <w:next w:val="Standard"/>
    <w:qFormat/>
    <w:rsid w:val="00985C95"/>
    <w:pPr>
      <w:numPr>
        <w:ilvl w:val="8"/>
        <w:numId w:val="23"/>
      </w:numPr>
      <w:spacing w:before="240" w:after="6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B17BC"/>
    <w:rPr>
      <w:rFonts w:ascii="Arial Black" w:hAnsi="Arial Black" w:cs="Arial"/>
      <w:b/>
      <w:bCs/>
      <w:kern w:val="10"/>
      <w:sz w:val="24"/>
      <w:szCs w:val="32"/>
      <w:lang w:val="de-CH" w:eastAsia="en-US"/>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autoRedefine/>
    <w:rsid w:val="001560DB"/>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DC7457"/>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semiHidden/>
    <w:rsid w:val="00FE274A"/>
    <w:pPr>
      <w:spacing w:after="60"/>
      <w:contextualSpacing/>
    </w:pPr>
    <w:rPr>
      <w:b/>
    </w:rPr>
  </w:style>
  <w:style w:type="paragraph" w:customStyle="1" w:styleId="zOawRecipient">
    <w:name w:val="zOawRecipient"/>
    <w:basedOn w:val="Standard"/>
    <w:semiHidden/>
    <w:rPr>
      <w:lang w:val="en-US"/>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6F4506"/>
    <w:pPr>
      <w:keepNext/>
      <w:keepLines/>
    </w:pPr>
  </w:style>
  <w:style w:type="paragraph" w:customStyle="1" w:styleId="PositionWithValue">
    <w:name w:val="PositionWithValue"/>
    <w:basedOn w:val="Standard"/>
    <w:rsid w:val="007E63DB"/>
    <w:pPr>
      <w:tabs>
        <w:tab w:val="left" w:pos="6946"/>
        <w:tab w:val="decimal" w:pos="8675"/>
      </w:tabs>
      <w:ind w:right="2835"/>
    </w:pPr>
  </w:style>
  <w:style w:type="paragraph" w:customStyle="1" w:styleId="SignatureText">
    <w:name w:val="SignatureText"/>
    <w:basedOn w:val="Standard"/>
    <w:next w:val="Standard"/>
    <w:rsid w:val="00FC0037"/>
    <w:pPr>
      <w:keepNext/>
      <w:keepLines/>
      <w:tabs>
        <w:tab w:val="left" w:pos="5103"/>
      </w:tabs>
    </w:pPr>
    <w:rPr>
      <w:sz w:val="16"/>
    </w:rPr>
  </w:style>
  <w:style w:type="paragraph" w:customStyle="1" w:styleId="SignatureLines">
    <w:name w:val="SignatureLines"/>
    <w:basedOn w:val="Standard"/>
    <w:next w:val="SignatureText"/>
    <w:rsid w:val="00072C87"/>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3C50E3"/>
    <w:pPr>
      <w:numPr>
        <w:numId w:val="4"/>
      </w:numPr>
    </w:pPr>
  </w:style>
  <w:style w:type="paragraph" w:customStyle="1" w:styleId="ListWithLetters">
    <w:name w:val="ListWithLetters"/>
    <w:basedOn w:val="Standard"/>
    <w:rsid w:val="00363C13"/>
    <w:pPr>
      <w:numPr>
        <w:numId w:val="5"/>
      </w:numPr>
    </w:pPr>
  </w:style>
  <w:style w:type="paragraph" w:customStyle="1" w:styleId="ListWithNumbers">
    <w:name w:val="ListWithNumbers"/>
    <w:basedOn w:val="Standard"/>
    <w:rsid w:val="00B43C90"/>
    <w:pPr>
      <w:numPr>
        <w:numId w:val="6"/>
      </w:numPr>
    </w:pPr>
  </w:style>
  <w:style w:type="paragraph" w:customStyle="1" w:styleId="ListWithCheckboxes">
    <w:name w:val="ListWithCheckboxes"/>
    <w:basedOn w:val="Standard"/>
    <w:rsid w:val="006D0D80"/>
    <w:pPr>
      <w:numPr>
        <w:numId w:val="7"/>
      </w:numPr>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autoRedefine/>
    <w:rsid w:val="00106541"/>
    <w:rPr>
      <w:rFonts w:ascii="Arial Black" w:hAnsi="Arial Black"/>
      <w:caps/>
      <w:sz w:val="24"/>
    </w:rPr>
  </w:style>
  <w:style w:type="character" w:customStyle="1" w:styleId="Inhalts-TypZchn">
    <w:name w:val="Inhalts-Typ Zchn"/>
    <w:link w:val="Inhalts-Typ"/>
    <w:rsid w:val="00106541"/>
    <w:rPr>
      <w:rFonts w:ascii="Arial Black" w:hAnsi="Arial Black"/>
      <w:caps/>
      <w:kern w:val="10"/>
      <w:sz w:val="24"/>
      <w:szCs w:val="24"/>
      <w:lang w:eastAsia="en-US"/>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900DD7"/>
    <w:rPr>
      <w:color w:val="808080"/>
      <w:sz w:val="16"/>
    </w:rPr>
  </w:style>
  <w:style w:type="paragraph" w:styleId="Umschlagabsenderadresse">
    <w:name w:val="envelope return"/>
    <w:basedOn w:val="Standard"/>
    <w:semiHidden/>
    <w:rsid w:val="00FE274A"/>
    <w:rPr>
      <w:rFonts w:cs="Arial"/>
      <w:sz w:val="20"/>
      <w:szCs w:val="20"/>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FB17BC"/>
    <w:pPr>
      <w:spacing w:before="240" w:after="120"/>
    </w:pPr>
    <w:rPr>
      <w:rFonts w:ascii="Arial Black" w:hAnsi="Arial Black"/>
      <w:sz w:val="24"/>
    </w:rPr>
  </w:style>
  <w:style w:type="paragraph" w:customStyle="1" w:styleId="berschrift2oNr">
    <w:name w:val="Überschrift 2 o. Nr."/>
    <w:basedOn w:val="Standard"/>
    <w:next w:val="Standard"/>
    <w:qFormat/>
    <w:rsid w:val="00FB17BC"/>
    <w:pPr>
      <w:spacing w:before="240" w:after="60"/>
    </w:pPr>
    <w:rPr>
      <w:b/>
      <w:sz w:val="24"/>
    </w:rPr>
  </w:style>
  <w:style w:type="paragraph" w:customStyle="1" w:styleId="berschrift3oNr">
    <w:name w:val="Überschrift 3 o. Nr."/>
    <w:basedOn w:val="Standard"/>
    <w:next w:val="Standard"/>
    <w:qFormat/>
    <w:rsid w:val="00A8757D"/>
    <w:pPr>
      <w:spacing w:before="240" w:after="60"/>
      <w:outlineLvl w:val="2"/>
    </w:pPr>
    <w:rPr>
      <w:b/>
      <w:sz w:val="24"/>
    </w:rPr>
  </w:style>
  <w:style w:type="paragraph" w:customStyle="1" w:styleId="berschrift4oNr">
    <w:name w:val="Überschrift 4 o. Nr."/>
    <w:basedOn w:val="Standard"/>
    <w:next w:val="Standard"/>
    <w:qFormat/>
    <w:rsid w:val="00F279AE"/>
    <w:pPr>
      <w:spacing w:before="120"/>
      <w:outlineLvl w:val="3"/>
    </w:pPr>
    <w:rPr>
      <w:b/>
    </w:rPr>
  </w:style>
  <w:style w:type="paragraph" w:customStyle="1" w:styleId="Abschnitt">
    <w:name w:val="Abschnitt"/>
    <w:basedOn w:val="Standard"/>
    <w:next w:val="Standard"/>
    <w:qFormat/>
    <w:rsid w:val="00455BA2"/>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64411"/>
    <w:pPr>
      <w:tabs>
        <w:tab w:val="right" w:pos="9061"/>
      </w:tabs>
      <w:spacing w:before="120" w:after="60"/>
      <w:outlineLvl w:val="0"/>
    </w:pPr>
    <w:rPr>
      <w:b/>
    </w:rPr>
  </w:style>
  <w:style w:type="paragraph" w:styleId="Verzeichnis2">
    <w:name w:val="toc 2"/>
    <w:basedOn w:val="Standard"/>
    <w:next w:val="Standard"/>
    <w:uiPriority w:val="39"/>
    <w:rsid w:val="00363CA8"/>
    <w:pPr>
      <w:tabs>
        <w:tab w:val="right" w:pos="9061"/>
      </w:tabs>
      <w:spacing w:before="60"/>
      <w:ind w:left="284"/>
    </w:pPr>
  </w:style>
  <w:style w:type="paragraph" w:styleId="Verzeichnis3">
    <w:name w:val="toc 3"/>
    <w:basedOn w:val="Standard"/>
    <w:next w:val="Standard"/>
    <w:uiPriority w:val="39"/>
    <w:rsid w:val="00363CA8"/>
    <w:pPr>
      <w:tabs>
        <w:tab w:val="right" w:pos="9061"/>
      </w:tabs>
      <w:spacing w:before="60"/>
      <w:ind w:left="284"/>
    </w:p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C75AB0"/>
    <w:pPr>
      <w:pBdr>
        <w:bottom w:val="single" w:sz="4" w:space="1" w:color="auto"/>
      </w:pBdr>
      <w:spacing w:before="240" w:after="120"/>
    </w:pPr>
    <w:rPr>
      <w:rFonts w:ascii="Arial Black" w:hAnsi="Arial Black"/>
      <w:b/>
    </w:rPr>
  </w:style>
  <w:style w:type="paragraph" w:styleId="Verzeichnis4">
    <w:name w:val="toc 4"/>
    <w:basedOn w:val="Standard"/>
    <w:next w:val="Standard"/>
    <w:uiPriority w:val="39"/>
    <w:rsid w:val="00363CA8"/>
    <w:pPr>
      <w:tabs>
        <w:tab w:val="right" w:pos="9061"/>
      </w:tabs>
      <w:spacing w:before="60"/>
      <w:ind w:left="284"/>
      <w:outlineLvl w:val="3"/>
    </w:p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uiPriority w:val="5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5B4813"/>
    <w:pPr>
      <w:spacing w:after="100"/>
      <w:ind w:left="880"/>
    </w:p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706C79"/>
    <w:pPr>
      <w:keepNext/>
      <w:keepLines/>
      <w:outlineLvl w:val="0"/>
    </w:pPr>
  </w:style>
  <w:style w:type="paragraph" w:customStyle="1" w:styleId="Balkenberschrift">
    <w:name w:val="Balkenüberschrift"/>
    <w:basedOn w:val="Standard"/>
    <w:next w:val="Standard"/>
    <w:uiPriority w:val="4"/>
    <w:qFormat/>
    <w:rsid w:val="00301B75"/>
    <w:pPr>
      <w:keepNext/>
      <w:keepLines/>
      <w:spacing w:after="240"/>
    </w:pPr>
    <w:rPr>
      <w:rFonts w:ascii="Times New Roman" w:hAnsi="Times New Roman"/>
      <w:i/>
      <w:color w:val="808080" w:themeColor="background1" w:themeShade="80"/>
      <w:sz w:val="64"/>
    </w:rPr>
  </w:style>
  <w:style w:type="paragraph" w:customStyle="1" w:styleId="Text">
    <w:name w:val="Text"/>
    <w:basedOn w:val="Standard"/>
    <w:rsid w:val="00976E07"/>
    <w:pPr>
      <w:overflowPunct w:val="0"/>
      <w:autoSpaceDE w:val="0"/>
      <w:autoSpaceDN w:val="0"/>
      <w:adjustRightInd w:val="0"/>
      <w:spacing w:after="80"/>
    </w:pPr>
    <w:rPr>
      <w:color w:val="000000"/>
      <w:lang w:val="de-DE" w:eastAsia="de-DE"/>
    </w:rPr>
  </w:style>
  <w:style w:type="character" w:customStyle="1" w:styleId="berschrift2Zchn">
    <w:name w:val="Überschrift 2 Zchn"/>
    <w:basedOn w:val="Absatz-Standardschriftart"/>
    <w:link w:val="berschrift2"/>
    <w:rsid w:val="00976E07"/>
    <w:rPr>
      <w:rFonts w:ascii="Arial" w:hAnsi="Arial" w:cs="Arial"/>
      <w:b/>
      <w:bCs/>
      <w:iCs/>
      <w:kern w:val="10"/>
      <w:sz w:val="24"/>
      <w:szCs w:val="28"/>
      <w:lang w:val="de-CH" w:eastAsia="en-US"/>
    </w:rPr>
  </w:style>
  <w:style w:type="character" w:customStyle="1" w:styleId="berschrift3Zchn">
    <w:name w:val="Überschrift 3 Zchn"/>
    <w:basedOn w:val="Absatz-Standardschriftart"/>
    <w:link w:val="berschrift3"/>
    <w:rsid w:val="00976E07"/>
    <w:rPr>
      <w:rFonts w:ascii="Arial" w:hAnsi="Arial" w:cs="Arial"/>
      <w:b/>
      <w:bCs/>
      <w:kern w:val="10"/>
      <w:sz w:val="24"/>
      <w:szCs w:val="26"/>
      <w:lang w:val="de-CH" w:eastAsia="en-US"/>
    </w:rPr>
  </w:style>
  <w:style w:type="character" w:customStyle="1" w:styleId="berschrift4Zchn">
    <w:name w:val="Überschrift 4 Zchn"/>
    <w:basedOn w:val="Absatz-Standardschriftart"/>
    <w:link w:val="berschrift4"/>
    <w:rsid w:val="00976E07"/>
    <w:rPr>
      <w:rFonts w:ascii="Arial" w:hAnsi="Arial"/>
      <w:b/>
      <w:bCs/>
      <w:kern w:val="10"/>
      <w:sz w:val="22"/>
      <w:szCs w:val="28"/>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MasterProperties">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</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Formulas">eNptjkEKwjAQRa9SukkKRS8Qs2kRBGtE3ZUioR1L0WRKMhE8mwuP5BUsYnTj7i/ee/zn/SGW6Ey4aC9FETyhKbENBixtHY7g6JYctOuBNtrAIt2TKapVp0nPSjwf1yfrUhkTsq4r7QlcVDn7wCxPWORZ1jRiHhVRoO0GGtBOtnJcWRVoDMSzXNkdtDBcoZwKPHtrP3raf+/Kb9vLF356UcE=</officeatwork>
</file>

<file path=customXml/item4.xml><?xml version="1.0" encoding="utf-8"?>
<officeatwork xmlns="http://schemas.officeatwork.com/CustomXMLPart"/>
</file>

<file path=customXml/itemProps1.xml><?xml version="1.0" encoding="utf-8"?>
<ds:datastoreItem xmlns:ds="http://schemas.openxmlformats.org/officeDocument/2006/customXml" ds:itemID="{82E382FA-8B70-4805-9323-3C08F3E4F6B6}">
  <ds:schemaRefs>
    <ds:schemaRef ds:uri="http://schemas.officeatwork.com/MasterProperties"/>
  </ds:schemaRefs>
</ds:datastoreItem>
</file>

<file path=customXml/itemProps2.xml><?xml version="1.0" encoding="utf-8"?>
<ds:datastoreItem xmlns:ds="http://schemas.openxmlformats.org/officeDocument/2006/customXml" ds:itemID="{99E7A0E6-5481-450C-8BAA-5A17D06E28DD}">
  <ds:schemaRefs>
    <ds:schemaRef ds:uri="http://schemas.officeatwork.com/Document"/>
  </ds:schemaRefs>
</ds:datastoreItem>
</file>

<file path=customXml/itemProps3.xml><?xml version="1.0" encoding="utf-8"?>
<ds:datastoreItem xmlns:ds="http://schemas.openxmlformats.org/officeDocument/2006/customXml" ds:itemID="{62A9C572-395A-423C-8702-92F70037E2CF}">
  <ds:schemaRefs>
    <ds:schemaRef ds:uri="http://schemas.officeatwork.com/Formulas"/>
  </ds:schemaRefs>
</ds:datastoreItem>
</file>

<file path=customXml/itemProps4.xml><?xml version="1.0" encoding="utf-8"?>
<ds:datastoreItem xmlns:ds="http://schemas.openxmlformats.org/officeDocument/2006/customXml" ds:itemID="{77B64A57-574E-4B82-813E-6EE8CE131B6B}">
  <ds:schemaRefs>
    <ds:schemaRef ds:uri="http://schemas.officeatwork.com/CustomXMLPart"/>
  </ds:schemaRefs>
</ds:datastoreItem>
</file>

<file path=docProps/app.xml><?xml version="1.0" encoding="utf-8"?>
<Properties xmlns="http://schemas.openxmlformats.org/officeDocument/2006/extended-properties" xmlns:vt="http://schemas.openxmlformats.org/officeDocument/2006/docPropsVTypes">
  <Template>F0E3794A.dotm</Template>
  <TotalTime>0</TotalTime>
  <Pages>4</Pages>
  <Words>369</Words>
  <Characters>2327</Characters>
  <Application>Microsoft Office Word</Application>
  <DocSecurity>4</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Übergabejournal Natur, Mensch, Gesellschaft. Vorlage für Lehrpersonen</vt:lpstr>
      <vt:lpstr>Organisation</vt:lpstr>
    </vt:vector>
  </TitlesOfParts>
  <Manager>Isabelle Trütsch</Manager>
  <Company>Bildungs- und Kulturdepartement</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Übergabejournal Natur, Mensch, Gesellschaft. Vorlage für Lehrpersonen</dc:title>
  <dc:subject>NMG</dc:subject>
  <dc:creator>Isabelle Trütsch</dc:creator>
  <cp:lastModifiedBy>UserName</cp:lastModifiedBy>
  <cp:revision>2</cp:revision>
  <cp:lastPrinted>2017-03-15T13:42:00Z</cp:lastPrinted>
  <dcterms:created xsi:type="dcterms:W3CDTF">2018-12-05T12:39:00Z</dcterms:created>
  <dcterms:modified xsi:type="dcterms:W3CDTF">2018-12-05T12:39:00Z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Isabelle Trütsch</vt:lpwstr>
  </property>
  <property fmtid="{D5CDD505-2E9C-101B-9397-08002B2CF9AE}" pid="3" name="CMIdata.Dok_AusgangMM">
    <vt:lpwstr/>
  </property>
  <property fmtid="{D5CDD505-2E9C-101B-9397-08002B2CF9AE}" pid="4" name="CMIdata.Dok_AusgangMMMM">
    <vt:lpwstr/>
  </property>
  <property fmtid="{D5CDD505-2E9C-101B-9397-08002B2CF9AE}" pid="5" name="CMIdata.Dok_Autor">
    <vt:lpwstr/>
  </property>
  <property fmtid="{D5CDD505-2E9C-101B-9397-08002B2CF9AE}" pid="6" name="CMIdata.Dok_Bemerkung">
    <vt:lpwstr/>
  </property>
  <property fmtid="{D5CDD505-2E9C-101B-9397-08002B2CF9AE}" pid="7" name="CMIdata.Dok_Beschlussnummer">
    <vt:lpwstr/>
  </property>
  <property fmtid="{D5CDD505-2E9C-101B-9397-08002B2CF9AE}" pid="8" name="CMIdata.Dok_DatumMM">
    <vt:lpwstr>14.03.2017</vt:lpwstr>
  </property>
  <property fmtid="{D5CDD505-2E9C-101B-9397-08002B2CF9AE}" pid="9" name="CMIdata.Dok_DatumMMMM">
    <vt:lpwstr>14. März 2017</vt:lpwstr>
  </property>
  <property fmtid="{D5CDD505-2E9C-101B-9397-08002B2CF9AE}" pid="10" name="CMIdata.Dok_EingangMM">
    <vt:lpwstr/>
  </property>
  <property fmtid="{D5CDD505-2E9C-101B-9397-08002B2CF9AE}" pid="11" name="CMIdata.Dok_EingangMMMM">
    <vt:lpwstr/>
  </property>
  <property fmtid="{D5CDD505-2E9C-101B-9397-08002B2CF9AE}" pid="12" name="CMIdata.Dok_Kategorie">
    <vt:lpwstr/>
  </property>
  <property fmtid="{D5CDD505-2E9C-101B-9397-08002B2CF9AE}" pid="13" name="CMIdata.Dok_Lfnr">
    <vt:lpwstr>109748</vt:lpwstr>
  </property>
  <property fmtid="{D5CDD505-2E9C-101B-9397-08002B2CF9AE}" pid="14" name="CMIdata.Dok_Standort">
    <vt:lpwstr/>
  </property>
  <property fmtid="{D5CDD505-2E9C-101B-9397-08002B2CF9AE}" pid="15" name="CMIdata.Dok_Thema">
    <vt:lpwstr/>
  </property>
  <property fmtid="{D5CDD505-2E9C-101B-9397-08002B2CF9AE}" pid="16" name="CMIdata.Dok_Titel">
    <vt:lpwstr>Übergabejournal NMG Lehrplan 21</vt:lpwstr>
  </property>
  <property fmtid="{D5CDD505-2E9C-101B-9397-08002B2CF9AE}" pid="17" name="CMIdata.G_BeginnMM">
    <vt:lpwstr>25.11.2015</vt:lpwstr>
  </property>
  <property fmtid="{D5CDD505-2E9C-101B-9397-08002B2CF9AE}" pid="18" name="CMIdata.G_BeginnMMMM">
    <vt:lpwstr>25. November 2015</vt:lpwstr>
  </property>
  <property fmtid="{D5CDD505-2E9C-101B-9397-08002B2CF9AE}" pid="19" name="CMIdata.G_Bemerkung">
    <vt:lpwstr/>
  </property>
  <property fmtid="{D5CDD505-2E9C-101B-9397-08002B2CF9AE}" pid="20" name="CMIdata.G_Botschaftsnummer">
    <vt:lpwstr/>
  </property>
  <property fmtid="{D5CDD505-2E9C-101B-9397-08002B2CF9AE}" pid="21" name="CMIdata.G_Departement">
    <vt:lpwstr/>
  </property>
  <property fmtid="{D5CDD505-2E9C-101B-9397-08002B2CF9AE}" pid="22" name="CMIdata.G_Eigner">
    <vt:lpwstr>DVS Schulbetrieb I</vt:lpwstr>
  </property>
  <property fmtid="{D5CDD505-2E9C-101B-9397-08002B2CF9AE}" pid="23" name="CMIdata.G_Eroeffnungsdatum">
    <vt:lpwstr/>
  </property>
  <property fmtid="{D5CDD505-2E9C-101B-9397-08002B2CF9AE}" pid="24" name="CMIdata.G_Grundbuchkreis">
    <vt:lpwstr/>
  </property>
  <property fmtid="{D5CDD505-2E9C-101B-9397-08002B2CF9AE}" pid="25" name="CMIdata.G_HFD_AnmeldedatumMM">
    <vt:lpwstr/>
  </property>
  <property fmtid="{D5CDD505-2E9C-101B-9397-08002B2CF9AE}" pid="26" name="CMIdata.G_HFD_AnmeldedatumMMMM">
    <vt:lpwstr/>
  </property>
  <property fmtid="{D5CDD505-2E9C-101B-9397-08002B2CF9AE}" pid="27" name="CMIdata.G_HFD_AustrittsdatumMM">
    <vt:lpwstr/>
  </property>
  <property fmtid="{D5CDD505-2E9C-101B-9397-08002B2CF9AE}" pid="28" name="CMIdata.G_HFD_AustrittsdatumMMMM">
    <vt:lpwstr/>
  </property>
  <property fmtid="{D5CDD505-2E9C-101B-9397-08002B2CF9AE}" pid="29" name="CMIdata.G_HFD_Diagnose">
    <vt:lpwstr/>
  </property>
  <property fmtid="{D5CDD505-2E9C-101B-9397-08002B2CF9AE}" pid="30" name="CMIdata.G_HFD_DurchfuerhrungsbestaetigungMM">
    <vt:lpwstr/>
  </property>
  <property fmtid="{D5CDD505-2E9C-101B-9397-08002B2CF9AE}" pid="31" name="CMIdata.G_HFD_DurchfuerhrungsbestaetigungMMMM">
    <vt:lpwstr/>
  </property>
  <property fmtid="{D5CDD505-2E9C-101B-9397-08002B2CF9AE}" pid="32" name="CMIdata.G_HFD_EintrittsdatumMM">
    <vt:lpwstr/>
  </property>
  <property fmtid="{D5CDD505-2E9C-101B-9397-08002B2CF9AE}" pid="33" name="CMIdata.G_HFD_EintrittsdatumMMMM">
    <vt:lpwstr/>
  </property>
  <property fmtid="{D5CDD505-2E9C-101B-9397-08002B2CF9AE}" pid="34" name="CMIdata.G_HFD_Familiensprache">
    <vt:lpwstr/>
  </property>
  <property fmtid="{D5CDD505-2E9C-101B-9397-08002B2CF9AE}" pid="35" name="CMIdata.G_Laufnummer">
    <vt:lpwstr>2015-740</vt:lpwstr>
  </property>
  <property fmtid="{D5CDD505-2E9C-101B-9397-08002B2CF9AE}" pid="36" name="CMIdata.G_Ortsbezeichnung">
    <vt:lpwstr/>
  </property>
  <property fmtid="{D5CDD505-2E9C-101B-9397-08002B2CF9AE}" pid="37" name="CMIdata.G_RaeumlicheZuteilung">
    <vt:lpwstr/>
  </property>
  <property fmtid="{D5CDD505-2E9C-101B-9397-08002B2CF9AE}" pid="38" name="CMIdata.G_Registraturplan">
    <vt:lpwstr>2.5.2 Wochenstundentafeln</vt:lpwstr>
  </property>
  <property fmtid="{D5CDD505-2E9C-101B-9397-08002B2CF9AE}" pid="39" name="CMIdata.G_SachbearbeiterKuerzel">
    <vt:lpwstr>RPUENTENER</vt:lpwstr>
  </property>
  <property fmtid="{D5CDD505-2E9C-101B-9397-08002B2CF9AE}" pid="40" name="CMIdata.G_SachbearbeiterVornameName">
    <vt:lpwstr>Ruedi Puentener</vt:lpwstr>
  </property>
  <property fmtid="{D5CDD505-2E9C-101B-9397-08002B2CF9AE}" pid="41" name="CMIdata.G_SBE_Anmeldungsgrund">
    <vt:lpwstr/>
  </property>
  <property fmtid="{D5CDD505-2E9C-101B-9397-08002B2CF9AE}" pid="42" name="CMIdata.G_SBE_Klientenart">
    <vt:lpwstr/>
  </property>
  <property fmtid="{D5CDD505-2E9C-101B-9397-08002B2CF9AE}" pid="43" name="CMIdata.G_SBE_Schulgemeinde">
    <vt:lpwstr/>
  </property>
  <property fmtid="{D5CDD505-2E9C-101B-9397-08002B2CF9AE}" pid="44" name="CMIdata.G_SBE_Schulhaus">
    <vt:lpwstr/>
  </property>
  <property fmtid="{D5CDD505-2E9C-101B-9397-08002B2CF9AE}" pid="45" name="CMIdata.G_SBE_Schulstufe">
    <vt:lpwstr/>
  </property>
  <property fmtid="{D5CDD505-2E9C-101B-9397-08002B2CF9AE}" pid="46" name="CMIdata.G_SBE_Team-Gruppengroesse">
    <vt:lpwstr/>
  </property>
  <property fmtid="{D5CDD505-2E9C-101B-9397-08002B2CF9AE}" pid="47" name="CMIdata.G_Signatur">
    <vt:lpwstr/>
  </property>
  <property fmtid="{D5CDD505-2E9C-101B-9397-08002B2CF9AE}" pid="48" name="CMIdata.G_Titel">
    <vt:lpwstr>WOST 2017 - 2019 Bearbeitung von Teilaspekten (z.B. Fächer, Übergabeheft u.a.)</vt:lpwstr>
  </property>
  <property fmtid="{D5CDD505-2E9C-101B-9397-08002B2CF9AE}" pid="49" name="CMIdata.G_TitelPublikation(DHK)">
    <vt:lpwstr/>
  </property>
  <property fmtid="{D5CDD505-2E9C-101B-9397-08002B2CF9AE}" pid="50" name="CMIdata.G_Vorstossnummer">
    <vt:lpwstr/>
  </property>
  <property fmtid="{D5CDD505-2E9C-101B-9397-08002B2CF9AE}" pid="51" name="CMIdata.Sitz_Beginn">
    <vt:lpwstr/>
  </property>
  <property fmtid="{D5CDD505-2E9C-101B-9397-08002B2CF9AE}" pid="52" name="CMIdata.Sitz_Bemerkung">
    <vt:lpwstr/>
  </property>
  <property fmtid="{D5CDD505-2E9C-101B-9397-08002B2CF9AE}" pid="53" name="CMIdata.Sitz_DatumMM">
    <vt:lpwstr/>
  </property>
  <property fmtid="{D5CDD505-2E9C-101B-9397-08002B2CF9AE}" pid="54" name="CMIdata.Sitz_DatumMMMM">
    <vt:lpwstr/>
  </property>
  <property fmtid="{D5CDD505-2E9C-101B-9397-08002B2CF9AE}" pid="55" name="CMIdata.Sitz_Ende">
    <vt:lpwstr/>
  </property>
  <property fmtid="{D5CDD505-2E9C-101B-9397-08002B2CF9AE}" pid="56" name="CMIdata.Sitz_Gremium">
    <vt:lpwstr/>
  </property>
  <property fmtid="{D5CDD505-2E9C-101B-9397-08002B2CF9AE}" pid="57" name="CMIdata.Sitz_Ort">
    <vt:lpwstr/>
  </property>
  <property fmtid="{D5CDD505-2E9C-101B-9397-08002B2CF9AE}" pid="58" name="CMIdata.Sitz_Titel">
    <vt:lpwstr/>
  </property>
  <property fmtid="{D5CDD505-2E9C-101B-9397-08002B2CF9AE}" pid="59" name="Contactperson.Direct Fax">
    <vt:lpwstr/>
  </property>
  <property fmtid="{D5CDD505-2E9C-101B-9397-08002B2CF9AE}" pid="60" name="Contactperson.Direct Phone">
    <vt:lpwstr/>
  </property>
  <property fmtid="{D5CDD505-2E9C-101B-9397-08002B2CF9AE}" pid="61" name="Contactperson.DirectFax">
    <vt:lpwstr/>
  </property>
  <property fmtid="{D5CDD505-2E9C-101B-9397-08002B2CF9AE}" pid="62" name="Contactperson.DirectPhone">
    <vt:lpwstr>041 228 52 85</vt:lpwstr>
  </property>
  <property fmtid="{D5CDD505-2E9C-101B-9397-08002B2CF9AE}" pid="63" name="Contactperson.Name">
    <vt:lpwstr>Isabelle Trütsch</vt:lpwstr>
  </property>
  <property fmtid="{D5CDD505-2E9C-101B-9397-08002B2CF9AE}" pid="64" name="CustomField.ContentTypeLetter">
    <vt:lpwstr/>
  </property>
  <property fmtid="{D5CDD505-2E9C-101B-9397-08002B2CF9AE}" pid="65" name="Doc.Date">
    <vt:lpwstr>Datum</vt:lpwstr>
  </property>
  <property fmtid="{D5CDD505-2E9C-101B-9397-08002B2CF9AE}" pid="66" name="Doc.Facsimile">
    <vt:lpwstr>Telefax</vt:lpwstr>
  </property>
  <property fmtid="{D5CDD505-2E9C-101B-9397-08002B2CF9AE}" pid="67" name="Doc.of">
    <vt:lpwstr>von</vt:lpwstr>
  </property>
  <property fmtid="{D5CDD505-2E9C-101B-9397-08002B2CF9AE}" pid="68" name="Doc.Page">
    <vt:lpwstr>Seite</vt:lpwstr>
  </property>
  <property fmtid="{D5CDD505-2E9C-101B-9397-08002B2CF9AE}" pid="69" name="Doc.Telephone">
    <vt:lpwstr>Telefon</vt:lpwstr>
  </property>
  <property fmtid="{D5CDD505-2E9C-101B-9397-08002B2CF9AE}" pid="70" name="Doc.Text">
    <vt:lpwstr>[Text]</vt:lpwstr>
  </property>
  <property fmtid="{D5CDD505-2E9C-101B-9397-08002B2CF9AE}" pid="71" name="oawDisplayName">
    <vt:lpwstr>Bericht/Konzept</vt:lpwstr>
  </property>
  <property fmtid="{D5CDD505-2E9C-101B-9397-08002B2CF9AE}" pid="72" name="oawID">
    <vt:lpwstr/>
  </property>
  <property fmtid="{D5CDD505-2E9C-101B-9397-08002B2CF9AE}" pid="73" name="oawInfo">
    <vt:lpwstr/>
  </property>
  <property fmtid="{D5CDD505-2E9C-101B-9397-08002B2CF9AE}" pid="74" name="Organisation.AddressB1">
    <vt:lpwstr>Dienststelle Volksschulbildung</vt:lpwstr>
  </property>
  <property fmtid="{D5CDD505-2E9C-101B-9397-08002B2CF9AE}" pid="75" name="Organisation.AddressB2">
    <vt:lpwstr/>
  </property>
  <property fmtid="{D5CDD505-2E9C-101B-9397-08002B2CF9AE}" pid="76" name="Organisation.AddressB3">
    <vt:lpwstr/>
  </property>
  <property fmtid="{D5CDD505-2E9C-101B-9397-08002B2CF9AE}" pid="77" name="Organisation.AddressB4">
    <vt:lpwstr/>
  </property>
  <property fmtid="{D5CDD505-2E9C-101B-9397-08002B2CF9AE}" pid="78" name="Organisation.AddressN1">
    <vt:lpwstr>Kellerstrasse 10</vt:lpwstr>
  </property>
  <property fmtid="{D5CDD505-2E9C-101B-9397-08002B2CF9AE}" pid="79" name="Organisation.AddressN2">
    <vt:lpwstr>6002 Luzern</vt:lpwstr>
  </property>
  <property fmtid="{D5CDD505-2E9C-101B-9397-08002B2CF9AE}" pid="80" name="Organisation.AddressN3">
    <vt:lpwstr/>
  </property>
  <property fmtid="{D5CDD505-2E9C-101B-9397-08002B2CF9AE}" pid="81" name="Organisation.AddressN4">
    <vt:lpwstr/>
  </property>
  <property fmtid="{D5CDD505-2E9C-101B-9397-08002B2CF9AE}" pid="82" name="Organisation.Departement">
    <vt:lpwstr>Bildungs- und Kulturdepartement</vt:lpwstr>
  </property>
  <property fmtid="{D5CDD505-2E9C-101B-9397-08002B2CF9AE}" pid="83" name="Organisation.Email">
    <vt:lpwstr/>
  </property>
  <property fmtid="{D5CDD505-2E9C-101B-9397-08002B2CF9AE}" pid="84" name="Organisation.Fax">
    <vt:lpwstr>041 228 67 02</vt:lpwstr>
  </property>
  <property fmtid="{D5CDD505-2E9C-101B-9397-08002B2CF9AE}" pid="85" name="Organisation.Internet">
    <vt:lpwstr>www.volksschulbildung.lu.ch</vt:lpwstr>
  </property>
  <property fmtid="{D5CDD505-2E9C-101B-9397-08002B2CF9AE}" pid="86" name="Organisation.Telefon">
    <vt:lpwstr>041 228 68 68</vt:lpwstr>
  </property>
  <property fmtid="{D5CDD505-2E9C-101B-9397-08002B2CF9AE}" pid="87" name="Outputprofile.External">
    <vt:lpwstr/>
  </property>
  <property fmtid="{D5CDD505-2E9C-101B-9397-08002B2CF9AE}" pid="88" name="Outputprofile.ExternalSignature">
    <vt:lpwstr/>
  </property>
  <property fmtid="{D5CDD505-2E9C-101B-9397-08002B2CF9AE}" pid="89" name="Outputprofile.Internal">
    <vt:lpwstr/>
  </property>
  <property fmtid="{D5CDD505-2E9C-101B-9397-08002B2CF9AE}" pid="90" name="OutputStatus">
    <vt:lpwstr>OutputStatus</vt:lpwstr>
  </property>
  <property fmtid="{D5CDD505-2E9C-101B-9397-08002B2CF9AE}" pid="91" name="StmCMIdata.Dok_AusgangMM">
    <vt:lpwstr/>
  </property>
  <property fmtid="{D5CDD505-2E9C-101B-9397-08002B2CF9AE}" pid="92" name="StmCMIdata.Dok_AusgangMMMM">
    <vt:lpwstr/>
  </property>
  <property fmtid="{D5CDD505-2E9C-101B-9397-08002B2CF9AE}" pid="93" name="StmCMIdata.Dok_Autor">
    <vt:lpwstr/>
  </property>
  <property fmtid="{D5CDD505-2E9C-101B-9397-08002B2CF9AE}" pid="94" name="StmCMIdata.Dok_Bemerkung">
    <vt:lpwstr/>
  </property>
  <property fmtid="{D5CDD505-2E9C-101B-9397-08002B2CF9AE}" pid="95" name="StmCMIdata.Dok_Beschlussnummer">
    <vt:lpwstr/>
  </property>
  <property fmtid="{D5CDD505-2E9C-101B-9397-08002B2CF9AE}" pid="96" name="StmCMIdata.Dok_DatumMM">
    <vt:lpwstr>14.03.2017</vt:lpwstr>
  </property>
  <property fmtid="{D5CDD505-2E9C-101B-9397-08002B2CF9AE}" pid="97" name="StmCMIdata.Dok_DatumMMMM">
    <vt:lpwstr>14. März 2017</vt:lpwstr>
  </property>
  <property fmtid="{D5CDD505-2E9C-101B-9397-08002B2CF9AE}" pid="98" name="StmCMIdata.Dok_EingangMM">
    <vt:lpwstr/>
  </property>
  <property fmtid="{D5CDD505-2E9C-101B-9397-08002B2CF9AE}" pid="99" name="StmCMIdata.Dok_EingangMMMM">
    <vt:lpwstr/>
  </property>
  <property fmtid="{D5CDD505-2E9C-101B-9397-08002B2CF9AE}" pid="100" name="StmCMIdata.Dok_Kategorie">
    <vt:lpwstr/>
  </property>
  <property fmtid="{D5CDD505-2E9C-101B-9397-08002B2CF9AE}" pid="101" name="StmCMIdata.Dok_Lfnr">
    <vt:lpwstr>109748</vt:lpwstr>
  </property>
  <property fmtid="{D5CDD505-2E9C-101B-9397-08002B2CF9AE}" pid="102" name="StmCMIdata.Dok_Standort">
    <vt:lpwstr/>
  </property>
  <property fmtid="{D5CDD505-2E9C-101B-9397-08002B2CF9AE}" pid="103" name="StmCMIdata.Dok_Thema">
    <vt:lpwstr/>
  </property>
  <property fmtid="{D5CDD505-2E9C-101B-9397-08002B2CF9AE}" pid="104" name="StmCMIdata.Dok_Titel">
    <vt:lpwstr>Übergabejournal NMG Lehrplan 21</vt:lpwstr>
  </property>
  <property fmtid="{D5CDD505-2E9C-101B-9397-08002B2CF9AE}" pid="105" name="StmCMIdata.G_BeginnMM">
    <vt:lpwstr>25.11.2015</vt:lpwstr>
  </property>
  <property fmtid="{D5CDD505-2E9C-101B-9397-08002B2CF9AE}" pid="106" name="StmCMIdata.G_BeginnMMMM">
    <vt:lpwstr>25. November 2015</vt:lpwstr>
  </property>
  <property fmtid="{D5CDD505-2E9C-101B-9397-08002B2CF9AE}" pid="107" name="StmCMIdata.G_Bemerkung">
    <vt:lpwstr/>
  </property>
  <property fmtid="{D5CDD505-2E9C-101B-9397-08002B2CF9AE}" pid="108" name="StmCMIdata.G_Botschaftsnummer">
    <vt:lpwstr/>
  </property>
  <property fmtid="{D5CDD505-2E9C-101B-9397-08002B2CF9AE}" pid="109" name="StmCMIdata.G_Departement">
    <vt:lpwstr/>
  </property>
  <property fmtid="{D5CDD505-2E9C-101B-9397-08002B2CF9AE}" pid="110" name="StmCMIdata.G_Eigner">
    <vt:lpwstr>DVS Schulbetrieb I</vt:lpwstr>
  </property>
  <property fmtid="{D5CDD505-2E9C-101B-9397-08002B2CF9AE}" pid="111" name="StmCMIdata.G_Eroeffnungsdatum">
    <vt:lpwstr/>
  </property>
  <property fmtid="{D5CDD505-2E9C-101B-9397-08002B2CF9AE}" pid="112" name="StmCMIdata.G_Grundbuchkreis">
    <vt:lpwstr/>
  </property>
  <property fmtid="{D5CDD505-2E9C-101B-9397-08002B2CF9AE}" pid="113" name="StmCMIdata.G_HFD_AnmeldedatumMM">
    <vt:lpwstr/>
  </property>
  <property fmtid="{D5CDD505-2E9C-101B-9397-08002B2CF9AE}" pid="114" name="StmCMIdata.G_HFD_AnmeldedatumMMMM">
    <vt:lpwstr/>
  </property>
  <property fmtid="{D5CDD505-2E9C-101B-9397-08002B2CF9AE}" pid="115" name="StmCMIdata.G_HFD_AustrittsdatumMM">
    <vt:lpwstr/>
  </property>
  <property fmtid="{D5CDD505-2E9C-101B-9397-08002B2CF9AE}" pid="116" name="StmCMIdata.G_HFD_AustrittsdatumMMMM">
    <vt:lpwstr/>
  </property>
  <property fmtid="{D5CDD505-2E9C-101B-9397-08002B2CF9AE}" pid="117" name="StmCMIdata.G_HFD_Diagnose">
    <vt:lpwstr/>
  </property>
  <property fmtid="{D5CDD505-2E9C-101B-9397-08002B2CF9AE}" pid="118" name="StmCMIdata.G_HFD_DurchfuerhrungsbestaetigungMM">
    <vt:lpwstr/>
  </property>
  <property fmtid="{D5CDD505-2E9C-101B-9397-08002B2CF9AE}" pid="119" name="StmCMIdata.G_HFD_DurchfuerhrungsbestaetigungMMMM">
    <vt:lpwstr/>
  </property>
  <property fmtid="{D5CDD505-2E9C-101B-9397-08002B2CF9AE}" pid="120" name="StmCMIdata.G_HFD_EintrittsdatumMM">
    <vt:lpwstr/>
  </property>
  <property fmtid="{D5CDD505-2E9C-101B-9397-08002B2CF9AE}" pid="121" name="StmCMIdata.G_HFD_EintrittsdatumMMMM">
    <vt:lpwstr/>
  </property>
  <property fmtid="{D5CDD505-2E9C-101B-9397-08002B2CF9AE}" pid="122" name="StmCMIdata.G_HFD_Familiensprache">
    <vt:lpwstr/>
  </property>
  <property fmtid="{D5CDD505-2E9C-101B-9397-08002B2CF9AE}" pid="123" name="StmCMIdata.G_Laufnummer">
    <vt:lpwstr>2015-740</vt:lpwstr>
  </property>
  <property fmtid="{D5CDD505-2E9C-101B-9397-08002B2CF9AE}" pid="124" name="StmCMIdata.G_Ortsbezeichnung">
    <vt:lpwstr/>
  </property>
  <property fmtid="{D5CDD505-2E9C-101B-9397-08002B2CF9AE}" pid="125" name="StmCMIdata.G_RaeumlicheZuteilung">
    <vt:lpwstr/>
  </property>
  <property fmtid="{D5CDD505-2E9C-101B-9397-08002B2CF9AE}" pid="126" name="StmCMIdata.G_Registraturplan">
    <vt:lpwstr>2.5.2 Wochenstundentafeln</vt:lpwstr>
  </property>
  <property fmtid="{D5CDD505-2E9C-101B-9397-08002B2CF9AE}" pid="127" name="StmCMIdata.G_SachbearbeiterKuerzel">
    <vt:lpwstr>RPUENTENER</vt:lpwstr>
  </property>
  <property fmtid="{D5CDD505-2E9C-101B-9397-08002B2CF9AE}" pid="128" name="StmCMIdata.G_SachbearbeiterVornameName">
    <vt:lpwstr>Ruedi Puentener</vt:lpwstr>
  </property>
  <property fmtid="{D5CDD505-2E9C-101B-9397-08002B2CF9AE}" pid="129" name="StmCMIdata.G_SBE_Anmeldungsgrund">
    <vt:lpwstr/>
  </property>
  <property fmtid="{D5CDD505-2E9C-101B-9397-08002B2CF9AE}" pid="130" name="StmCMIdata.G_SBE_Klientenart">
    <vt:lpwstr/>
  </property>
  <property fmtid="{D5CDD505-2E9C-101B-9397-08002B2CF9AE}" pid="131" name="StmCMIdata.G_SBE_Schulgemeinde">
    <vt:lpwstr/>
  </property>
  <property fmtid="{D5CDD505-2E9C-101B-9397-08002B2CF9AE}" pid="132" name="StmCMIdata.G_SBE_Schulhaus">
    <vt:lpwstr/>
  </property>
  <property fmtid="{D5CDD505-2E9C-101B-9397-08002B2CF9AE}" pid="133" name="StmCMIdata.G_SBE_Schulstufe">
    <vt:lpwstr/>
  </property>
  <property fmtid="{D5CDD505-2E9C-101B-9397-08002B2CF9AE}" pid="134" name="StmCMIdata.G_SBE_Team-Gruppengroesse">
    <vt:lpwstr/>
  </property>
  <property fmtid="{D5CDD505-2E9C-101B-9397-08002B2CF9AE}" pid="135" name="StmCMIdata.G_Signatur">
    <vt:lpwstr/>
  </property>
  <property fmtid="{D5CDD505-2E9C-101B-9397-08002B2CF9AE}" pid="136" name="StmCMIdata.G_Titel">
    <vt:lpwstr>WOST 2017 - 2019 Bearbeitung von Teilaspekten (z.B. Fächer, Übergabeheft u.a.)</vt:lpwstr>
  </property>
  <property fmtid="{D5CDD505-2E9C-101B-9397-08002B2CF9AE}" pid="137" name="StmCMIdata.G_TitelPublikation(DHK)">
    <vt:lpwstr/>
  </property>
  <property fmtid="{D5CDD505-2E9C-101B-9397-08002B2CF9AE}" pid="138" name="StmCMIdata.G_Vorstossnummer">
    <vt:lpwstr/>
  </property>
  <property fmtid="{D5CDD505-2E9C-101B-9397-08002B2CF9AE}" pid="139" name="StmCMIdata.Sitz_Beginn">
    <vt:lpwstr/>
  </property>
  <property fmtid="{D5CDD505-2E9C-101B-9397-08002B2CF9AE}" pid="140" name="StmCMIdata.Sitz_Bemerkung">
    <vt:lpwstr/>
  </property>
  <property fmtid="{D5CDD505-2E9C-101B-9397-08002B2CF9AE}" pid="141" name="StmCMIdata.Sitz_DatumMM">
    <vt:lpwstr/>
  </property>
  <property fmtid="{D5CDD505-2E9C-101B-9397-08002B2CF9AE}" pid="142" name="StmCMIdata.Sitz_DatumMMMM">
    <vt:lpwstr/>
  </property>
  <property fmtid="{D5CDD505-2E9C-101B-9397-08002B2CF9AE}" pid="143" name="StmCMIdata.Sitz_Ende">
    <vt:lpwstr/>
  </property>
  <property fmtid="{D5CDD505-2E9C-101B-9397-08002B2CF9AE}" pid="144" name="StmCMIdata.Sitz_Gremium">
    <vt:lpwstr/>
  </property>
  <property fmtid="{D5CDD505-2E9C-101B-9397-08002B2CF9AE}" pid="145" name="StmCMIdata.Sitz_Ort">
    <vt:lpwstr/>
  </property>
  <property fmtid="{D5CDD505-2E9C-101B-9397-08002B2CF9AE}" pid="146" name="StmCMIdata.Sitz_Titel">
    <vt:lpwstr/>
  </property>
  <property fmtid="{D5CDD505-2E9C-101B-9397-08002B2CF9AE}" pid="147" name="Toolbar.Email">
    <vt:lpwstr>Toolbar.Email</vt:lpwstr>
  </property>
  <property fmtid="{D5CDD505-2E9C-101B-9397-08002B2CF9AE}" pid="148" name="Viacar.PIN">
    <vt:lpwstr> </vt:lpwstr>
  </property>
  <property fmtid="{D5CDD505-2E9C-101B-9397-08002B2CF9AE}" pid="149" name="WdScmCMIdata.Dok_AusgangMM">
    <vt:lpwstr/>
  </property>
  <property fmtid="{D5CDD505-2E9C-101B-9397-08002B2CF9AE}" pid="150" name="WdScmCMIdata.Dok_AusgangMMMM">
    <vt:lpwstr/>
  </property>
  <property fmtid="{D5CDD505-2E9C-101B-9397-08002B2CF9AE}" pid="151" name="WdScmCMIdata.Dok_Autor">
    <vt:lpwstr/>
  </property>
  <property fmtid="{D5CDD505-2E9C-101B-9397-08002B2CF9AE}" pid="152" name="WdScmCMIdata.Dok_Bemerkung">
    <vt:lpwstr/>
  </property>
  <property fmtid="{D5CDD505-2E9C-101B-9397-08002B2CF9AE}" pid="153" name="WdScmCMIdata.Dok_Beschlussnummer">
    <vt:lpwstr/>
  </property>
  <property fmtid="{D5CDD505-2E9C-101B-9397-08002B2CF9AE}" pid="154" name="WdScmCMIdata.Dok_DatumMM">
    <vt:lpwstr>14.03.2017</vt:lpwstr>
  </property>
  <property fmtid="{D5CDD505-2E9C-101B-9397-08002B2CF9AE}" pid="155" name="WdScmCMIdata.Dok_DatumMMMM">
    <vt:lpwstr>14. März 2017</vt:lpwstr>
  </property>
  <property fmtid="{D5CDD505-2E9C-101B-9397-08002B2CF9AE}" pid="156" name="WdScmCMIdata.Dok_EingangMM">
    <vt:lpwstr/>
  </property>
  <property fmtid="{D5CDD505-2E9C-101B-9397-08002B2CF9AE}" pid="157" name="WdScmCMIdata.Dok_EingangMMMM">
    <vt:lpwstr/>
  </property>
  <property fmtid="{D5CDD505-2E9C-101B-9397-08002B2CF9AE}" pid="158" name="WdScmCMIdata.Dok_Kategorie">
    <vt:lpwstr/>
  </property>
  <property fmtid="{D5CDD505-2E9C-101B-9397-08002B2CF9AE}" pid="159" name="WdScmCMIdata.Dok_Lfnr">
    <vt:lpwstr>109748</vt:lpwstr>
  </property>
  <property fmtid="{D5CDD505-2E9C-101B-9397-08002B2CF9AE}" pid="160" name="WdScmCMIdata.Dok_Standort">
    <vt:lpwstr/>
  </property>
  <property fmtid="{D5CDD505-2E9C-101B-9397-08002B2CF9AE}" pid="161" name="WdScmCMIdata.Dok_Thema">
    <vt:lpwstr/>
  </property>
  <property fmtid="{D5CDD505-2E9C-101B-9397-08002B2CF9AE}" pid="162" name="WdScmCMIdata.Dok_Titel">
    <vt:lpwstr>Übergabejournal NMG Lehrplan 21</vt:lpwstr>
  </property>
  <property fmtid="{D5CDD505-2E9C-101B-9397-08002B2CF9AE}" pid="163" name="WdScmCMIdata.G_BeginnMM">
    <vt:lpwstr>25.11.2015</vt:lpwstr>
  </property>
  <property fmtid="{D5CDD505-2E9C-101B-9397-08002B2CF9AE}" pid="164" name="WdScmCMIdata.G_BeginnMMMM">
    <vt:lpwstr>25. November 2015</vt:lpwstr>
  </property>
  <property fmtid="{D5CDD505-2E9C-101B-9397-08002B2CF9AE}" pid="165" name="WdScmCMIdata.G_Bemerkung">
    <vt:lpwstr/>
  </property>
  <property fmtid="{D5CDD505-2E9C-101B-9397-08002B2CF9AE}" pid="166" name="WdScmCMIdata.G_Botschaftsnummer">
    <vt:lpwstr/>
  </property>
  <property fmtid="{D5CDD505-2E9C-101B-9397-08002B2CF9AE}" pid="167" name="WdScmCMIdata.G_Departement">
    <vt:lpwstr/>
  </property>
  <property fmtid="{D5CDD505-2E9C-101B-9397-08002B2CF9AE}" pid="168" name="WdScmCMIdata.G_Eigner">
    <vt:lpwstr>DVS Schulbetrieb I</vt:lpwstr>
  </property>
  <property fmtid="{D5CDD505-2E9C-101B-9397-08002B2CF9AE}" pid="169" name="WdScmCMIdata.G_Eroeffnungsdatum">
    <vt:lpwstr/>
  </property>
  <property fmtid="{D5CDD505-2E9C-101B-9397-08002B2CF9AE}" pid="170" name="WdScmCMIdata.G_Grundbuchkreis">
    <vt:lpwstr/>
  </property>
  <property fmtid="{D5CDD505-2E9C-101B-9397-08002B2CF9AE}" pid="171" name="WdScmCMIdata.G_HFD_AnmeldedatumMM">
    <vt:lpwstr/>
  </property>
  <property fmtid="{D5CDD505-2E9C-101B-9397-08002B2CF9AE}" pid="172" name="WdScmCMIdata.G_HFD_AnmeldedatumMMMM">
    <vt:lpwstr/>
  </property>
  <property fmtid="{D5CDD505-2E9C-101B-9397-08002B2CF9AE}" pid="173" name="WdScmCMIdata.G_HFD_AustrittsdatumMM">
    <vt:lpwstr/>
  </property>
  <property fmtid="{D5CDD505-2E9C-101B-9397-08002B2CF9AE}" pid="174" name="WdScmCMIdata.G_HFD_AustrittsdatumMMMM">
    <vt:lpwstr/>
  </property>
  <property fmtid="{D5CDD505-2E9C-101B-9397-08002B2CF9AE}" pid="175" name="WdScmCMIdata.G_HFD_Diagnose">
    <vt:lpwstr/>
  </property>
  <property fmtid="{D5CDD505-2E9C-101B-9397-08002B2CF9AE}" pid="176" name="WdScmCMIdata.G_HFD_DurchfuerhrungsbestaetigungMM">
    <vt:lpwstr/>
  </property>
  <property fmtid="{D5CDD505-2E9C-101B-9397-08002B2CF9AE}" pid="177" name="WdScmCMIdata.G_HFD_DurchfuerhrungsbestaetigungMMMM">
    <vt:lpwstr/>
  </property>
  <property fmtid="{D5CDD505-2E9C-101B-9397-08002B2CF9AE}" pid="178" name="WdScmCMIdata.G_HFD_EintrittsdatumMM">
    <vt:lpwstr/>
  </property>
  <property fmtid="{D5CDD505-2E9C-101B-9397-08002B2CF9AE}" pid="179" name="WdScmCMIdata.G_HFD_EintrittsdatumMMMM">
    <vt:lpwstr/>
  </property>
  <property fmtid="{D5CDD505-2E9C-101B-9397-08002B2CF9AE}" pid="180" name="WdScmCMIdata.G_HFD_Familiensprache">
    <vt:lpwstr/>
  </property>
  <property fmtid="{D5CDD505-2E9C-101B-9397-08002B2CF9AE}" pid="181" name="WdScmCMIdata.G_Laufnummer">
    <vt:lpwstr>2015-740</vt:lpwstr>
  </property>
  <property fmtid="{D5CDD505-2E9C-101B-9397-08002B2CF9AE}" pid="182" name="WdScmCMIdata.G_Ortsbezeichnung">
    <vt:lpwstr/>
  </property>
  <property fmtid="{D5CDD505-2E9C-101B-9397-08002B2CF9AE}" pid="183" name="WdScmCMIdata.G_RaeumlicheZuteilung">
    <vt:lpwstr/>
  </property>
  <property fmtid="{D5CDD505-2E9C-101B-9397-08002B2CF9AE}" pid="184" name="WdScmCMIdata.G_Registraturplan">
    <vt:lpwstr>2.5.2 Wochenstundentafeln</vt:lpwstr>
  </property>
  <property fmtid="{D5CDD505-2E9C-101B-9397-08002B2CF9AE}" pid="185" name="WdScmCMIdata.G_SachbearbeiterKuerzel">
    <vt:lpwstr>RPUENTENER</vt:lpwstr>
  </property>
  <property fmtid="{D5CDD505-2E9C-101B-9397-08002B2CF9AE}" pid="186" name="WdScmCMIdata.G_SachbearbeiterVornameName">
    <vt:lpwstr>Ruedi Puentener</vt:lpwstr>
  </property>
  <property fmtid="{D5CDD505-2E9C-101B-9397-08002B2CF9AE}" pid="187" name="WdScmCMIdata.G_SBE_Anmeldungsgrund">
    <vt:lpwstr/>
  </property>
  <property fmtid="{D5CDD505-2E9C-101B-9397-08002B2CF9AE}" pid="188" name="WdScmCMIdata.G_SBE_Klientenart">
    <vt:lpwstr/>
  </property>
  <property fmtid="{D5CDD505-2E9C-101B-9397-08002B2CF9AE}" pid="189" name="WdScmCMIdata.G_SBE_Schulgemeinde">
    <vt:lpwstr/>
  </property>
  <property fmtid="{D5CDD505-2E9C-101B-9397-08002B2CF9AE}" pid="190" name="WdScmCMIdata.G_SBE_Schulhaus">
    <vt:lpwstr/>
  </property>
  <property fmtid="{D5CDD505-2E9C-101B-9397-08002B2CF9AE}" pid="191" name="WdScmCMIdata.G_SBE_Schulstufe">
    <vt:lpwstr/>
  </property>
  <property fmtid="{D5CDD505-2E9C-101B-9397-08002B2CF9AE}" pid="192" name="WdScmCMIdata.G_SBE_Team-Gruppengroesse">
    <vt:lpwstr/>
  </property>
  <property fmtid="{D5CDD505-2E9C-101B-9397-08002B2CF9AE}" pid="193" name="WdScmCMIdata.G_Signatur">
    <vt:lpwstr/>
  </property>
  <property fmtid="{D5CDD505-2E9C-101B-9397-08002B2CF9AE}" pid="194" name="WdScmCMIdata.G_Titel">
    <vt:lpwstr>WOST 2017 - 2019 Bearbeitung von Teilaspekten (z.B. Fächer, Übergabeheft u.a.)</vt:lpwstr>
  </property>
  <property fmtid="{D5CDD505-2E9C-101B-9397-08002B2CF9AE}" pid="195" name="WdScmCMIdata.G_TitelPublikation(DHK)">
    <vt:lpwstr/>
  </property>
  <property fmtid="{D5CDD505-2E9C-101B-9397-08002B2CF9AE}" pid="196" name="WdScmCMIdata.G_Vorstossnummer">
    <vt:lpwstr/>
  </property>
  <property fmtid="{D5CDD505-2E9C-101B-9397-08002B2CF9AE}" pid="197" name="WdScmCMIdata.Sitz_Beginn">
    <vt:lpwstr/>
  </property>
  <property fmtid="{D5CDD505-2E9C-101B-9397-08002B2CF9AE}" pid="198" name="WdScmCMIdata.Sitz_Bemerkung">
    <vt:lpwstr/>
  </property>
  <property fmtid="{D5CDD505-2E9C-101B-9397-08002B2CF9AE}" pid="199" name="WdScmCMIdata.Sitz_DatumMM">
    <vt:lpwstr/>
  </property>
  <property fmtid="{D5CDD505-2E9C-101B-9397-08002B2CF9AE}" pid="200" name="WdScmCMIdata.Sitz_DatumMMMM">
    <vt:lpwstr/>
  </property>
  <property fmtid="{D5CDD505-2E9C-101B-9397-08002B2CF9AE}" pid="201" name="WdScmCMIdata.Sitz_Ende">
    <vt:lpwstr/>
  </property>
  <property fmtid="{D5CDD505-2E9C-101B-9397-08002B2CF9AE}" pid="202" name="WdScmCMIdata.Sitz_Gremium">
    <vt:lpwstr/>
  </property>
  <property fmtid="{D5CDD505-2E9C-101B-9397-08002B2CF9AE}" pid="203" name="WdScmCMIdata.Sitz_Ort">
    <vt:lpwstr/>
  </property>
  <property fmtid="{D5CDD505-2E9C-101B-9397-08002B2CF9AE}" pid="204" name="WdScmCMIdata.Sitz_Titel">
    <vt:lpwstr/>
  </property>
</Properties>
</file>