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D3" w:rsidRPr="005A6896" w:rsidRDefault="005A6896" w:rsidP="00F459D3">
      <w:pPr>
        <w:pStyle w:val="CityDate"/>
        <w:sectPr w:rsidR="00F459D3" w:rsidRPr="005A6896" w:rsidSect="00F459D3">
          <w:headerReference w:type="default" r:id="rId12"/>
          <w:footerReference w:type="default" r:id="rId13"/>
          <w:type w:val="continuous"/>
          <w:pgSz w:w="11906" w:h="16838" w:code="9"/>
          <w:pgMar w:top="567" w:right="1134" w:bottom="1418" w:left="1985" w:header="142" w:footer="255" w:gutter="0"/>
          <w:cols w:space="708"/>
          <w:docGrid w:linePitch="360"/>
        </w:sectPr>
      </w:pPr>
    </w:p>
    <w:p w:rsidR="00F459D3" w:rsidRPr="005A6896" w:rsidRDefault="00AE25D7" w:rsidP="00F459D3">
      <w:pPr>
        <w:pStyle w:val="Balkenberschrift"/>
        <w:keepLines w:val="0"/>
      </w:pPr>
      <w:r w:rsidRPr="005A6896">
        <w:lastRenderedPageBreak/>
        <w:fldChar w:fldCharType="begin"/>
      </w:r>
      <w:r w:rsidRPr="005A6896">
        <w:instrText xml:space="preserve"> IF </w:instrText>
      </w:r>
      <w:r w:rsidRPr="005A6896">
        <w:fldChar w:fldCharType="begin"/>
      </w:r>
      <w:r w:rsidRPr="005A6896">
        <w:instrText xml:space="preserve"> DOCPROPERTY "CustomField.ContentTypeLetter"\*CHARFORMAT </w:instrText>
      </w:r>
      <w:r w:rsidRPr="005A6896">
        <w:fldChar w:fldCharType="end"/>
      </w:r>
      <w:r w:rsidRPr="005A6896">
        <w:instrText>="leer""""</w:instrText>
      </w:r>
      <w:r w:rsidRPr="005A6896">
        <w:fldChar w:fldCharType="begin"/>
      </w:r>
      <w:r w:rsidRPr="005A6896">
        <w:instrText xml:space="preserve"> IF </w:instrText>
      </w:r>
      <w:r w:rsidRPr="005A6896">
        <w:fldChar w:fldCharType="begin"/>
      </w:r>
      <w:r w:rsidRPr="005A6896">
        <w:instrText xml:space="preserve"> DOCPROPERTY "CustomField.ContentTypeLetter"\*CHARFORMAT </w:instrText>
      </w:r>
      <w:r w:rsidRPr="005A6896">
        <w:fldChar w:fldCharType="end"/>
      </w:r>
      <w:r w:rsidRPr="005A6896">
        <w:instrText>="Leer""""</w:instrText>
      </w:r>
      <w:r w:rsidRPr="005A6896">
        <w:fldChar w:fldCharType="begin"/>
      </w:r>
      <w:r w:rsidRPr="005A6896">
        <w:instrText xml:space="preserve"> DOCPROPERTY "CustomField.ContentTypeLetter"\*CHARFORMAT </w:instrText>
      </w:r>
      <w:r w:rsidRPr="005A6896">
        <w:fldChar w:fldCharType="end"/>
      </w:r>
      <w:r w:rsidRPr="005A6896">
        <w:instrText xml:space="preserve">" \&lt;OawJumpToField value=0/&gt; </w:instrText>
      </w:r>
      <w:r w:rsidRPr="005A6896">
        <w:fldChar w:fldCharType="end"/>
      </w:r>
      <w:r w:rsidRPr="005A6896">
        <w:instrText xml:space="preserve">" </w:instrText>
      </w:r>
      <w:r w:rsidRPr="005A6896">
        <w:fldChar w:fldCharType="end"/>
      </w:r>
    </w:p>
    <w:p w:rsidR="00F459D3" w:rsidRPr="005A6896" w:rsidRDefault="00691697" w:rsidP="00691697">
      <w:pPr>
        <w:spacing w:before="5100"/>
        <w:jc w:val="right"/>
        <w:rPr>
          <w:rFonts w:ascii="Arial Black" w:hAnsi="Arial Black"/>
          <w:sz w:val="48"/>
          <w:szCs w:val="48"/>
        </w:rPr>
      </w:pPr>
      <w:bookmarkStart w:id="2" w:name="Text"/>
      <w:r w:rsidRPr="005A6896">
        <w:rPr>
          <w:rFonts w:ascii="Arial Black" w:hAnsi="Arial Black"/>
          <w:sz w:val="48"/>
          <w:szCs w:val="48"/>
        </w:rPr>
        <w:t>Übergabejournal</w:t>
      </w:r>
      <w:r w:rsidRPr="005A6896">
        <w:rPr>
          <w:rFonts w:ascii="Arial Black" w:hAnsi="Arial Black"/>
          <w:sz w:val="48"/>
          <w:szCs w:val="48"/>
        </w:rPr>
        <w:br/>
      </w:r>
      <w:r w:rsidR="00AE25D7" w:rsidRPr="005A6896">
        <w:rPr>
          <w:rFonts w:ascii="Arial Black" w:hAnsi="Arial Black"/>
          <w:sz w:val="48"/>
          <w:szCs w:val="48"/>
        </w:rPr>
        <w:t>Textile</w:t>
      </w:r>
      <w:r w:rsidRPr="005A6896">
        <w:rPr>
          <w:rFonts w:ascii="Arial Black" w:hAnsi="Arial Black"/>
          <w:sz w:val="48"/>
          <w:szCs w:val="48"/>
        </w:rPr>
        <w:t>s und</w:t>
      </w:r>
      <w:r w:rsidRPr="005A6896">
        <w:rPr>
          <w:rFonts w:ascii="Arial Black" w:hAnsi="Arial Black"/>
          <w:sz w:val="48"/>
          <w:szCs w:val="48"/>
        </w:rPr>
        <w:br/>
        <w:t>Technisches Gestalten</w:t>
      </w:r>
      <w:r w:rsidRPr="005A6896">
        <w:rPr>
          <w:rFonts w:ascii="Arial Black" w:hAnsi="Arial Black"/>
          <w:sz w:val="48"/>
          <w:szCs w:val="48"/>
        </w:rPr>
        <w:br/>
      </w:r>
    </w:p>
    <w:p w:rsidR="00F459D3" w:rsidRPr="005A6896" w:rsidRDefault="00AE25D7" w:rsidP="00691697">
      <w:pPr>
        <w:jc w:val="right"/>
        <w:rPr>
          <w:i/>
          <w:sz w:val="48"/>
          <w:szCs w:val="48"/>
        </w:rPr>
      </w:pPr>
      <w:r w:rsidRPr="005A6896">
        <w:rPr>
          <w:rFonts w:ascii="Times New Roman" w:hAnsi="Times New Roman"/>
          <w:i/>
          <w:sz w:val="48"/>
          <w:szCs w:val="48"/>
        </w:rPr>
        <w:t>Vorlage für Lehrpersonen</w:t>
      </w:r>
    </w:p>
    <w:p w:rsidR="003619D4" w:rsidRPr="005A6896" w:rsidRDefault="00AE25D7">
      <w:r w:rsidRPr="005A6896">
        <w:br w:type="page"/>
      </w:r>
    </w:p>
    <w:p w:rsidR="00F459D3" w:rsidRPr="005A6896" w:rsidRDefault="00AE25D7" w:rsidP="008F22BE">
      <w:pPr>
        <w:pStyle w:val="berschrift1oNr"/>
        <w:spacing w:before="0" w:after="0"/>
      </w:pPr>
      <w:r w:rsidRPr="005A6896">
        <w:lastRenderedPageBreak/>
        <w:t>Einleitung</w:t>
      </w:r>
    </w:p>
    <w:p w:rsidR="008F22BE" w:rsidRPr="005A6896" w:rsidRDefault="008F22BE" w:rsidP="008F22BE"/>
    <w:p w:rsidR="00F459D3" w:rsidRPr="005A6896" w:rsidRDefault="00AE25D7" w:rsidP="008F22BE">
      <w:pPr>
        <w:pStyle w:val="NormalKeepTogether"/>
      </w:pPr>
      <w:r w:rsidRPr="005A6896">
        <w:t>Das Übergabejournal dient den Lehrpersonen zur Dokumentation der erarbeiteten Inhalte und Kompetenzen im Fachbereich "Textiles und Technisches Gestalten". Es gibt Anstoss für das Übergabegespräch zwischen Lehrpersonen, unterstützt den Austausch im Unte</w:t>
      </w:r>
      <w:r w:rsidRPr="005A6896">
        <w:t>r</w:t>
      </w:r>
      <w:r w:rsidRPr="005A6896">
        <w:t xml:space="preserve">richtsteam und bietet sich als Grundlage zum Gespräch in der Klasse an. </w:t>
      </w:r>
    </w:p>
    <w:p w:rsidR="008F22BE" w:rsidRPr="005A6896" w:rsidRDefault="008F22BE" w:rsidP="008F22BE">
      <w:pPr>
        <w:pStyle w:val="NormalKeepTogether"/>
      </w:pPr>
    </w:p>
    <w:p w:rsidR="008F22BE" w:rsidRPr="005A6896" w:rsidRDefault="008F22BE" w:rsidP="008F22BE">
      <w:pPr>
        <w:pStyle w:val="NormalKeepTogether"/>
      </w:pPr>
      <w:r w:rsidRPr="005A6896">
        <w:t>Das</w:t>
      </w:r>
      <w:r w:rsidR="00AE25D7" w:rsidRPr="005A6896">
        <w:t xml:space="preserve"> Übergabeheft </w:t>
      </w:r>
      <w:r w:rsidRPr="005A6896">
        <w:t xml:space="preserve">erleichtert insbesondere </w:t>
      </w:r>
      <w:r w:rsidR="00AE25D7" w:rsidRPr="005A6896">
        <w:t xml:space="preserve">den </w:t>
      </w:r>
      <w:r w:rsidRPr="005A6896">
        <w:t>Wechsel vom 1. in den 2. Zyklus.</w:t>
      </w:r>
    </w:p>
    <w:p w:rsidR="008F22BE" w:rsidRPr="005A6896" w:rsidRDefault="008F22BE" w:rsidP="008F22BE">
      <w:pPr>
        <w:pStyle w:val="NormalKeepTogether"/>
      </w:pPr>
    </w:p>
    <w:p w:rsidR="00F459D3" w:rsidRPr="005A6896" w:rsidRDefault="00AE25D7" w:rsidP="008F22BE">
      <w:pPr>
        <w:pStyle w:val="NormalKeepTogether"/>
      </w:pPr>
      <w:r w:rsidRPr="005A6896">
        <w:t xml:space="preserve">Lehrpersonen können im Übergabejournal Bemerkungen </w:t>
      </w:r>
      <w:r w:rsidR="00CD1D17" w:rsidRPr="005A6896">
        <w:t xml:space="preserve">festhalten wie </w:t>
      </w:r>
      <w:r w:rsidRPr="005A6896">
        <w:t>Hinweise zu Pr</w:t>
      </w:r>
      <w:r w:rsidRPr="005A6896">
        <w:t>o</w:t>
      </w:r>
      <w:r w:rsidRPr="005A6896">
        <w:t xml:space="preserve">dukten, Projekten </w:t>
      </w:r>
      <w:r w:rsidR="00CD1D17" w:rsidRPr="005A6896">
        <w:t>oder überfachlichen Kompetenzen.</w:t>
      </w:r>
    </w:p>
    <w:p w:rsidR="008F22BE" w:rsidRPr="005A6896" w:rsidRDefault="008F22BE" w:rsidP="008F22BE">
      <w:pPr>
        <w:pStyle w:val="NormalKeepTogether"/>
      </w:pPr>
    </w:p>
    <w:p w:rsidR="00F459D3" w:rsidRPr="005A6896" w:rsidRDefault="00CD1D17" w:rsidP="008F22BE">
      <w:pPr>
        <w:pStyle w:val="NormalKeepTogether"/>
      </w:pPr>
      <w:r w:rsidRPr="005A6896">
        <w:t xml:space="preserve">Die Vorlage kann </w:t>
      </w:r>
      <w:r w:rsidR="00AE25D7" w:rsidRPr="005A6896">
        <w:t>belieb</w:t>
      </w:r>
      <w:r w:rsidRPr="005A6896">
        <w:t>ig angepasst werden. Sie ist</w:t>
      </w:r>
      <w:r w:rsidR="00AE25D7" w:rsidRPr="005A6896">
        <w:t xml:space="preserve"> als Vorschlag zu verstehen.</w:t>
      </w:r>
    </w:p>
    <w:p w:rsidR="00691697" w:rsidRPr="005A6896" w:rsidRDefault="00691697" w:rsidP="008F22BE">
      <w:pPr>
        <w:pStyle w:val="Text"/>
        <w:spacing w:after="0"/>
        <w:rPr>
          <w:rFonts w:cs="Arial"/>
          <w:bCs/>
          <w:color w:val="auto"/>
          <w:kern w:val="32"/>
          <w:szCs w:val="22"/>
          <w:lang w:val="de-CH" w:eastAsia="de-CH"/>
        </w:rPr>
      </w:pPr>
    </w:p>
    <w:p w:rsidR="00691697" w:rsidRPr="005A6896" w:rsidRDefault="00691697" w:rsidP="008F22BE">
      <w:pPr>
        <w:pStyle w:val="Text"/>
        <w:spacing w:after="0"/>
        <w:rPr>
          <w:rFonts w:cs="Arial"/>
          <w:bCs/>
          <w:color w:val="auto"/>
          <w:kern w:val="32"/>
          <w:szCs w:val="22"/>
          <w:lang w:val="de-CH" w:eastAsia="de-CH"/>
        </w:rPr>
      </w:pPr>
    </w:p>
    <w:p w:rsidR="00691697" w:rsidRPr="005A6896" w:rsidRDefault="00691697" w:rsidP="008F22BE">
      <w:pPr>
        <w:pStyle w:val="Text"/>
        <w:spacing w:after="0"/>
        <w:rPr>
          <w:rFonts w:cs="Arial"/>
          <w:bCs/>
          <w:color w:val="auto"/>
          <w:kern w:val="32"/>
          <w:szCs w:val="22"/>
          <w:lang w:val="de-CH" w:eastAsia="de-CH"/>
        </w:rPr>
      </w:pPr>
    </w:p>
    <w:p w:rsidR="00691697" w:rsidRPr="005A6896" w:rsidRDefault="00691697" w:rsidP="008F22BE">
      <w:pPr>
        <w:pStyle w:val="Text"/>
        <w:spacing w:after="0"/>
        <w:rPr>
          <w:rFonts w:cs="Arial"/>
          <w:bCs/>
          <w:color w:val="auto"/>
          <w:kern w:val="32"/>
          <w:szCs w:val="22"/>
          <w:lang w:val="de-CH" w:eastAsia="de-CH"/>
        </w:rPr>
      </w:pPr>
    </w:p>
    <w:p w:rsidR="00691697" w:rsidRPr="005A6896" w:rsidRDefault="00691697" w:rsidP="00F459D3">
      <w:pPr>
        <w:pStyle w:val="Text"/>
        <w:rPr>
          <w:rFonts w:cs="Arial"/>
          <w:bCs/>
          <w:color w:val="auto"/>
          <w:kern w:val="32"/>
          <w:szCs w:val="22"/>
          <w:lang w:val="de-CH" w:eastAsia="de-CH"/>
        </w:rPr>
      </w:pPr>
    </w:p>
    <w:p w:rsidR="00691697" w:rsidRPr="005A6896" w:rsidRDefault="00691697" w:rsidP="00F459D3">
      <w:pPr>
        <w:pStyle w:val="Text"/>
        <w:rPr>
          <w:rFonts w:cs="Arial"/>
          <w:bCs/>
          <w:color w:val="auto"/>
          <w:kern w:val="32"/>
          <w:szCs w:val="22"/>
          <w:lang w:val="de-CH" w:eastAsia="de-CH"/>
        </w:rPr>
      </w:pPr>
    </w:p>
    <w:p w:rsidR="00CD1D17" w:rsidRPr="005A6896" w:rsidRDefault="00CD1D17" w:rsidP="00F459D3">
      <w:pPr>
        <w:pStyle w:val="Text"/>
        <w:rPr>
          <w:rFonts w:cs="Arial"/>
          <w:bCs/>
          <w:color w:val="auto"/>
          <w:kern w:val="32"/>
          <w:szCs w:val="22"/>
          <w:lang w:val="de-CH" w:eastAsia="de-CH"/>
        </w:rPr>
      </w:pPr>
    </w:p>
    <w:p w:rsidR="00CD1D17" w:rsidRPr="005A6896" w:rsidRDefault="00CD1D17" w:rsidP="00F459D3">
      <w:pPr>
        <w:pStyle w:val="Text"/>
        <w:rPr>
          <w:rFonts w:cs="Arial"/>
          <w:bCs/>
          <w:color w:val="auto"/>
          <w:kern w:val="32"/>
          <w:szCs w:val="22"/>
          <w:lang w:val="de-CH" w:eastAsia="de-CH"/>
        </w:rPr>
      </w:pPr>
    </w:p>
    <w:p w:rsidR="00CD1D17" w:rsidRPr="005A6896" w:rsidRDefault="00CD1D17" w:rsidP="00F459D3">
      <w:pPr>
        <w:pStyle w:val="Text"/>
        <w:rPr>
          <w:rFonts w:cs="Arial"/>
          <w:bCs/>
          <w:color w:val="auto"/>
          <w:kern w:val="32"/>
          <w:szCs w:val="22"/>
          <w:lang w:val="de-CH" w:eastAsia="de-CH"/>
        </w:rPr>
      </w:pPr>
    </w:p>
    <w:p w:rsidR="00CD1D17" w:rsidRPr="005A6896" w:rsidRDefault="00CD1D17" w:rsidP="00F459D3">
      <w:pPr>
        <w:pStyle w:val="Text"/>
        <w:rPr>
          <w:rFonts w:cs="Arial"/>
          <w:bCs/>
          <w:color w:val="auto"/>
          <w:kern w:val="32"/>
          <w:szCs w:val="22"/>
          <w:lang w:val="de-CH" w:eastAsia="de-CH"/>
        </w:rPr>
      </w:pPr>
    </w:p>
    <w:p w:rsidR="00CD1D17" w:rsidRPr="005A6896" w:rsidRDefault="00CD1D17" w:rsidP="00F459D3">
      <w:pPr>
        <w:pStyle w:val="Text"/>
        <w:rPr>
          <w:rFonts w:cs="Arial"/>
          <w:bCs/>
          <w:color w:val="auto"/>
          <w:kern w:val="32"/>
          <w:szCs w:val="22"/>
          <w:lang w:val="de-CH" w:eastAsia="de-CH"/>
        </w:rPr>
      </w:pPr>
    </w:p>
    <w:p w:rsidR="00CD1D17" w:rsidRPr="005A6896" w:rsidRDefault="00CD1D17" w:rsidP="00F459D3">
      <w:pPr>
        <w:pStyle w:val="Text"/>
        <w:rPr>
          <w:rFonts w:cs="Arial"/>
          <w:bCs/>
          <w:color w:val="auto"/>
          <w:kern w:val="32"/>
          <w:szCs w:val="22"/>
          <w:lang w:val="de-CH" w:eastAsia="de-CH"/>
        </w:rPr>
      </w:pPr>
    </w:p>
    <w:p w:rsidR="00CD1D17" w:rsidRPr="005A6896" w:rsidRDefault="00CD1D17" w:rsidP="00F459D3">
      <w:pPr>
        <w:pStyle w:val="Text"/>
        <w:rPr>
          <w:rFonts w:cs="Arial"/>
          <w:bCs/>
          <w:color w:val="auto"/>
          <w:kern w:val="32"/>
          <w:szCs w:val="22"/>
          <w:lang w:val="de-CH" w:eastAsia="de-CH"/>
        </w:rPr>
      </w:pPr>
    </w:p>
    <w:p w:rsidR="00CD1D17" w:rsidRPr="005A6896" w:rsidRDefault="00CD1D17" w:rsidP="00F459D3">
      <w:pPr>
        <w:pStyle w:val="Text"/>
        <w:rPr>
          <w:rFonts w:cs="Arial"/>
          <w:bCs/>
          <w:color w:val="auto"/>
          <w:kern w:val="32"/>
          <w:szCs w:val="22"/>
          <w:lang w:val="de-CH" w:eastAsia="de-CH"/>
        </w:rPr>
      </w:pPr>
    </w:p>
    <w:p w:rsidR="00CD1D17" w:rsidRPr="005A6896" w:rsidRDefault="00CD1D17" w:rsidP="00F459D3">
      <w:pPr>
        <w:pStyle w:val="Text"/>
        <w:rPr>
          <w:rFonts w:cs="Arial"/>
          <w:bCs/>
          <w:color w:val="auto"/>
          <w:kern w:val="32"/>
          <w:szCs w:val="22"/>
          <w:lang w:val="de-CH" w:eastAsia="de-CH"/>
        </w:rPr>
      </w:pPr>
    </w:p>
    <w:p w:rsidR="00CD1D17" w:rsidRPr="005A6896" w:rsidRDefault="00CD1D17" w:rsidP="00F459D3">
      <w:pPr>
        <w:pStyle w:val="Text"/>
        <w:rPr>
          <w:rFonts w:cs="Arial"/>
          <w:bCs/>
          <w:color w:val="auto"/>
          <w:kern w:val="32"/>
          <w:szCs w:val="22"/>
          <w:lang w:val="de-CH" w:eastAsia="de-CH"/>
        </w:rPr>
      </w:pPr>
    </w:p>
    <w:p w:rsidR="00CD1D17" w:rsidRPr="005A6896" w:rsidRDefault="00CD1D17" w:rsidP="00F459D3">
      <w:pPr>
        <w:pStyle w:val="Text"/>
        <w:rPr>
          <w:rFonts w:cs="Arial"/>
          <w:bCs/>
          <w:color w:val="auto"/>
          <w:kern w:val="32"/>
          <w:szCs w:val="22"/>
          <w:lang w:val="de-CH" w:eastAsia="de-CH"/>
        </w:rPr>
      </w:pPr>
    </w:p>
    <w:p w:rsidR="00CD1D17" w:rsidRPr="005A6896" w:rsidRDefault="00CD1D17" w:rsidP="00F459D3">
      <w:pPr>
        <w:pStyle w:val="Text"/>
        <w:rPr>
          <w:rFonts w:cs="Arial"/>
          <w:bCs/>
          <w:color w:val="auto"/>
          <w:kern w:val="32"/>
          <w:szCs w:val="22"/>
          <w:lang w:val="de-CH" w:eastAsia="de-CH"/>
        </w:rPr>
      </w:pPr>
    </w:p>
    <w:p w:rsidR="00CD1D17" w:rsidRPr="005A6896" w:rsidRDefault="00CD1D17" w:rsidP="00F459D3">
      <w:pPr>
        <w:pStyle w:val="Text"/>
        <w:rPr>
          <w:rFonts w:cs="Arial"/>
          <w:bCs/>
          <w:color w:val="auto"/>
          <w:kern w:val="32"/>
          <w:szCs w:val="22"/>
          <w:lang w:val="de-CH" w:eastAsia="de-CH"/>
        </w:rPr>
      </w:pPr>
    </w:p>
    <w:p w:rsidR="00691697" w:rsidRPr="005A6896" w:rsidRDefault="00691697" w:rsidP="00F459D3">
      <w:pPr>
        <w:pStyle w:val="Text"/>
        <w:rPr>
          <w:rFonts w:cs="Arial"/>
          <w:bCs/>
          <w:color w:val="auto"/>
          <w:kern w:val="32"/>
          <w:szCs w:val="22"/>
          <w:lang w:val="de-CH" w:eastAsia="de-CH"/>
        </w:rPr>
      </w:pPr>
    </w:p>
    <w:p w:rsidR="00691697" w:rsidRPr="005A6896" w:rsidRDefault="00691697" w:rsidP="00F459D3">
      <w:pPr>
        <w:pStyle w:val="Text"/>
        <w:rPr>
          <w:rFonts w:cs="Arial"/>
          <w:b/>
          <w:bCs/>
          <w:color w:val="auto"/>
          <w:kern w:val="32"/>
          <w:sz w:val="18"/>
          <w:szCs w:val="18"/>
          <w:lang w:val="de-CH" w:eastAsia="de-CH"/>
        </w:rPr>
      </w:pPr>
      <w:r w:rsidRPr="005A6896">
        <w:rPr>
          <w:rFonts w:cs="Arial"/>
          <w:b/>
          <w:bCs/>
          <w:color w:val="auto"/>
          <w:kern w:val="32"/>
          <w:sz w:val="18"/>
          <w:szCs w:val="18"/>
          <w:lang w:val="de-CH" w:eastAsia="de-CH"/>
        </w:rPr>
        <w:t>Impressum</w:t>
      </w:r>
    </w:p>
    <w:p w:rsidR="00F459D3" w:rsidRPr="005A6896" w:rsidRDefault="00AE25D7" w:rsidP="00691697">
      <w:pPr>
        <w:pStyle w:val="Text"/>
        <w:spacing w:after="0"/>
        <w:rPr>
          <w:rFonts w:cs="Arial"/>
          <w:bCs/>
          <w:color w:val="auto"/>
          <w:kern w:val="32"/>
          <w:sz w:val="18"/>
          <w:szCs w:val="18"/>
          <w:lang w:val="de-CH" w:eastAsia="de-CH"/>
        </w:rPr>
      </w:pPr>
      <w:r w:rsidRPr="005A6896">
        <w:rPr>
          <w:rFonts w:cs="Arial"/>
          <w:bCs/>
          <w:color w:val="auto"/>
          <w:kern w:val="32"/>
          <w:sz w:val="18"/>
          <w:szCs w:val="18"/>
          <w:lang w:val="de-CH" w:eastAsia="de-CH"/>
        </w:rPr>
        <w:t>Das vorliegende Übergabejournal wurde in Zusammenarbeit mit Lehrpersonen, Fachberatungen der Pädag</w:t>
      </w:r>
      <w:r w:rsidRPr="005A6896">
        <w:rPr>
          <w:rFonts w:cs="Arial"/>
          <w:bCs/>
          <w:color w:val="auto"/>
          <w:kern w:val="32"/>
          <w:sz w:val="18"/>
          <w:szCs w:val="18"/>
          <w:lang w:val="de-CH" w:eastAsia="de-CH"/>
        </w:rPr>
        <w:t>o</w:t>
      </w:r>
      <w:r w:rsidRPr="005A6896">
        <w:rPr>
          <w:rFonts w:cs="Arial"/>
          <w:bCs/>
          <w:color w:val="auto"/>
          <w:kern w:val="32"/>
          <w:sz w:val="18"/>
          <w:szCs w:val="18"/>
          <w:lang w:val="de-CH" w:eastAsia="de-CH"/>
        </w:rPr>
        <w:t>gischen Hochschule Luzern und den Beauftragten der Dienststelle Volksschulbildung Kanton Luzern erarbe</w:t>
      </w:r>
      <w:r w:rsidRPr="005A6896">
        <w:rPr>
          <w:rFonts w:cs="Arial"/>
          <w:bCs/>
          <w:color w:val="auto"/>
          <w:kern w:val="32"/>
          <w:sz w:val="18"/>
          <w:szCs w:val="18"/>
          <w:lang w:val="de-CH" w:eastAsia="de-CH"/>
        </w:rPr>
        <w:t>i</w:t>
      </w:r>
      <w:r w:rsidRPr="005A6896">
        <w:rPr>
          <w:rFonts w:cs="Arial"/>
          <w:bCs/>
          <w:color w:val="auto"/>
          <w:kern w:val="32"/>
          <w:sz w:val="18"/>
          <w:szCs w:val="18"/>
          <w:lang w:val="de-CH" w:eastAsia="de-CH"/>
        </w:rPr>
        <w:t>tet.</w:t>
      </w:r>
    </w:p>
    <w:p w:rsidR="003619D4" w:rsidRPr="005A6896" w:rsidRDefault="005A6896" w:rsidP="00691697">
      <w:pPr>
        <w:pStyle w:val="Text"/>
        <w:spacing w:after="0"/>
        <w:rPr>
          <w:rFonts w:cs="Arial"/>
          <w:bCs/>
          <w:color w:val="auto"/>
          <w:kern w:val="32"/>
          <w:szCs w:val="22"/>
          <w:lang w:val="de-CH" w:eastAsia="de-CH"/>
        </w:rPr>
      </w:pPr>
    </w:p>
    <w:p w:rsidR="00F459D3" w:rsidRPr="005A6896" w:rsidRDefault="00AE25D7" w:rsidP="00F459D3">
      <w:pPr>
        <w:rPr>
          <w:rFonts w:cs="Arial"/>
          <w:b/>
        </w:rPr>
      </w:pPr>
      <w:r w:rsidRPr="005A6896">
        <w:rPr>
          <w:rFonts w:cs="Arial"/>
          <w:b/>
          <w:noProof/>
          <w:lang w:eastAsia="de-CH"/>
        </w:rPr>
        <w:drawing>
          <wp:inline distT="0" distB="0" distL="0" distR="0" wp14:anchorId="7C088ECB" wp14:editId="6F5B0791">
            <wp:extent cx="2402205" cy="293370"/>
            <wp:effectExtent l="0" t="0" r="0" b="0"/>
            <wp:docPr id="2" name="Grafik 2" descr="LogoL_sw_neutral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_sw_neutral_maste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402205" cy="293370"/>
                    </a:xfrm>
                    <a:prstGeom prst="rect">
                      <a:avLst/>
                    </a:prstGeom>
                    <a:noFill/>
                    <a:ln>
                      <a:noFill/>
                    </a:ln>
                  </pic:spPr>
                </pic:pic>
              </a:graphicData>
            </a:graphic>
          </wp:inline>
        </w:drawing>
      </w:r>
    </w:p>
    <w:p w:rsidR="00F459D3" w:rsidRPr="005A6896" w:rsidRDefault="005A6896" w:rsidP="00F459D3">
      <w:pPr>
        <w:rPr>
          <w:rFonts w:cs="Arial"/>
          <w:b/>
          <w:sz w:val="18"/>
          <w:szCs w:val="18"/>
        </w:rPr>
      </w:pPr>
    </w:p>
    <w:p w:rsidR="00F459D3" w:rsidRPr="005A6896" w:rsidRDefault="00AE25D7" w:rsidP="00F459D3">
      <w:pPr>
        <w:rPr>
          <w:sz w:val="18"/>
          <w:szCs w:val="18"/>
        </w:rPr>
      </w:pPr>
      <w:r w:rsidRPr="005A6896">
        <w:rPr>
          <w:rFonts w:cs="Arial"/>
          <w:sz w:val="18"/>
          <w:szCs w:val="18"/>
        </w:rPr>
        <w:t>Bildungs- und Kulturdepartement</w:t>
      </w:r>
    </w:p>
    <w:p w:rsidR="00F459D3" w:rsidRPr="005A6896" w:rsidRDefault="00AE25D7" w:rsidP="00F459D3">
      <w:pPr>
        <w:rPr>
          <w:b/>
          <w:sz w:val="18"/>
          <w:szCs w:val="18"/>
        </w:rPr>
      </w:pPr>
      <w:r w:rsidRPr="005A6896">
        <w:rPr>
          <w:b/>
          <w:sz w:val="18"/>
          <w:szCs w:val="18"/>
        </w:rPr>
        <w:t xml:space="preserve">Dienststelle Volksschulbildung </w:t>
      </w:r>
    </w:p>
    <w:p w:rsidR="00F459D3" w:rsidRPr="005A6896" w:rsidRDefault="00AE25D7" w:rsidP="00F459D3">
      <w:pPr>
        <w:rPr>
          <w:sz w:val="18"/>
          <w:szCs w:val="18"/>
        </w:rPr>
      </w:pPr>
      <w:r w:rsidRPr="005A6896">
        <w:rPr>
          <w:sz w:val="18"/>
          <w:szCs w:val="18"/>
        </w:rPr>
        <w:t>Kellerstrasse 10</w:t>
      </w:r>
    </w:p>
    <w:p w:rsidR="00F459D3" w:rsidRPr="005A6896" w:rsidRDefault="00AE25D7" w:rsidP="003619D4">
      <w:pPr>
        <w:spacing w:after="240"/>
        <w:rPr>
          <w:sz w:val="18"/>
          <w:szCs w:val="18"/>
        </w:rPr>
      </w:pPr>
      <w:r w:rsidRPr="005A6896">
        <w:rPr>
          <w:sz w:val="18"/>
          <w:szCs w:val="18"/>
        </w:rPr>
        <w:t>6002 Luzern</w:t>
      </w:r>
    </w:p>
    <w:p w:rsidR="00F459D3" w:rsidRPr="005A6896" w:rsidRDefault="00AE25D7" w:rsidP="003619D4">
      <w:pPr>
        <w:spacing w:after="240"/>
        <w:rPr>
          <w:rFonts w:cs="Arial"/>
          <w:sz w:val="18"/>
          <w:szCs w:val="18"/>
        </w:rPr>
      </w:pPr>
      <w:r w:rsidRPr="005A6896">
        <w:rPr>
          <w:sz w:val="18"/>
          <w:szCs w:val="18"/>
        </w:rPr>
        <w:t>www.volksschulbildung.lu.ch</w:t>
      </w:r>
    </w:p>
    <w:p w:rsidR="00F459D3" w:rsidRPr="005A6896" w:rsidRDefault="00AE25D7" w:rsidP="00F459D3">
      <w:pPr>
        <w:rPr>
          <w:sz w:val="18"/>
          <w:szCs w:val="18"/>
        </w:rPr>
      </w:pPr>
      <w:r w:rsidRPr="005A6896">
        <w:rPr>
          <w:sz w:val="18"/>
          <w:szCs w:val="18"/>
        </w:rPr>
        <w:t>Luzern, April 2017</w:t>
      </w:r>
    </w:p>
    <w:p w:rsidR="00F459D3" w:rsidRPr="005A6896" w:rsidRDefault="005C3852" w:rsidP="005C3852">
      <w:pPr>
        <w:pStyle w:val="Fusszeile-Pfad"/>
        <w:tabs>
          <w:tab w:val="left" w:pos="1725"/>
        </w:tabs>
      </w:pPr>
      <w:r w:rsidRPr="005A6896">
        <w:t xml:space="preserve">2015-740 / </w:t>
      </w:r>
      <w:fldSimple w:instr=" DOCPROPERTY &quot;StmCMIdata.Dok_Lfnr&quot;\*CHARFORMAT ">
        <w:r w:rsidR="00AE25D7" w:rsidRPr="005A6896">
          <w:t>105473</w:t>
        </w:r>
      </w:fldSimple>
      <w:r w:rsidRPr="005A6896">
        <w:tab/>
      </w:r>
    </w:p>
    <w:p w:rsidR="00F459D3" w:rsidRPr="005A6896" w:rsidRDefault="005A6896" w:rsidP="00F459D3"/>
    <w:p w:rsidR="003619D4" w:rsidRPr="005A6896" w:rsidRDefault="005A6896" w:rsidP="00F459D3">
      <w:pPr>
        <w:sectPr w:rsidR="003619D4" w:rsidRPr="005A6896" w:rsidSect="003619D4">
          <w:headerReference w:type="default" r:id="rId15"/>
          <w:footerReference w:type="default" r:id="rId16"/>
          <w:headerReference w:type="first" r:id="rId17"/>
          <w:footerReference w:type="first" r:id="rId18"/>
          <w:type w:val="continuous"/>
          <w:pgSz w:w="11906" w:h="16838" w:code="9"/>
          <w:pgMar w:top="1418" w:right="1134" w:bottom="1418" w:left="1985" w:header="142" w:footer="255" w:gutter="0"/>
          <w:cols w:space="708"/>
          <w:docGrid w:linePitch="360"/>
        </w:sectPr>
      </w:pPr>
    </w:p>
    <w:p w:rsidR="00F459D3" w:rsidRPr="005A6896" w:rsidRDefault="00AE25D7" w:rsidP="00F459D3">
      <w:pPr>
        <w:pStyle w:val="berschrift1oNr"/>
      </w:pPr>
      <w:bookmarkStart w:id="3" w:name="_GoBack"/>
      <w:bookmarkEnd w:id="2"/>
      <w:bookmarkEnd w:id="3"/>
      <w:r w:rsidRPr="005A6896">
        <w:lastRenderedPageBreak/>
        <w:t>Übergabejournal Textiles und Technisches Gestalten</w:t>
      </w:r>
    </w:p>
    <w:p w:rsidR="00F459D3" w:rsidRPr="005A6896" w:rsidRDefault="005A6896" w:rsidP="00F459D3"/>
    <w:p w:rsidR="00F459D3" w:rsidRPr="005A6896" w:rsidRDefault="00AE25D7" w:rsidP="00F459D3">
      <w:r w:rsidRPr="005A6896">
        <w:t xml:space="preserve">Schuljahr: </w:t>
      </w:r>
      <w:r w:rsidRPr="005A6896">
        <w:tab/>
        <w:t xml:space="preserve">        __________________</w:t>
      </w:r>
      <w:r w:rsidRPr="005A6896">
        <w:tab/>
        <w:t>Klasse:               ________________</w:t>
      </w:r>
      <w:r w:rsidR="00CD1D17" w:rsidRPr="005A6896">
        <w:t>______</w:t>
      </w:r>
    </w:p>
    <w:p w:rsidR="00F459D3" w:rsidRPr="005A6896" w:rsidRDefault="00AE25D7" w:rsidP="00F459D3">
      <w:r w:rsidRPr="005A6896">
        <w:t>Klassenlehrperson: __________________</w:t>
      </w:r>
      <w:r w:rsidRPr="005A6896">
        <w:tab/>
        <w:t>Fachlehrperson: ________________</w:t>
      </w:r>
      <w:r w:rsidR="00CD1D17" w:rsidRPr="005A6896">
        <w:t>______</w:t>
      </w:r>
    </w:p>
    <w:p w:rsidR="00F459D3" w:rsidRPr="005A6896" w:rsidRDefault="005A6896" w:rsidP="00F459D3"/>
    <w:p w:rsidR="00F459D3" w:rsidRPr="005A6896" w:rsidRDefault="005A6896" w:rsidP="00F459D3"/>
    <w:tbl>
      <w:tblPr>
        <w:tblStyle w:val="Tabellenraster"/>
        <w:tblW w:w="8829" w:type="dxa"/>
        <w:tblCellMar>
          <w:top w:w="57" w:type="dxa"/>
          <w:bottom w:w="57" w:type="dxa"/>
        </w:tblCellMar>
        <w:tblLook w:val="04A0" w:firstRow="1" w:lastRow="0" w:firstColumn="1" w:lastColumn="0" w:noHBand="0" w:noVBand="1"/>
      </w:tblPr>
      <w:tblGrid>
        <w:gridCol w:w="339"/>
        <w:gridCol w:w="4305"/>
        <w:gridCol w:w="4185"/>
      </w:tblGrid>
      <w:tr w:rsidR="002833A6" w:rsidRPr="005A6896" w:rsidTr="009D36C9">
        <w:tc>
          <w:tcPr>
            <w:tcW w:w="339" w:type="dxa"/>
            <w:tcBorders>
              <w:bottom w:val="single" w:sz="4" w:space="0" w:color="auto"/>
            </w:tcBorders>
            <w:shd w:val="clear" w:color="auto" w:fill="D9D9D9" w:themeFill="background1" w:themeFillShade="D9"/>
          </w:tcPr>
          <w:p w:rsidR="00F459D3" w:rsidRPr="005A6896" w:rsidRDefault="005A6896" w:rsidP="00F459D3">
            <w:pPr>
              <w:rPr>
                <w:b/>
                <w:szCs w:val="22"/>
              </w:rPr>
            </w:pPr>
          </w:p>
        </w:tc>
        <w:tc>
          <w:tcPr>
            <w:tcW w:w="4305" w:type="dxa"/>
            <w:tcBorders>
              <w:bottom w:val="single" w:sz="4" w:space="0" w:color="auto"/>
            </w:tcBorders>
            <w:shd w:val="clear" w:color="auto" w:fill="D9D9D9" w:themeFill="background1" w:themeFillShade="D9"/>
          </w:tcPr>
          <w:p w:rsidR="00F459D3" w:rsidRPr="005A6896" w:rsidRDefault="00AE25D7" w:rsidP="009F1892">
            <w:pPr>
              <w:rPr>
                <w:b/>
                <w:szCs w:val="22"/>
              </w:rPr>
            </w:pPr>
            <w:r w:rsidRPr="005A6896">
              <w:rPr>
                <w:b/>
                <w:szCs w:val="22"/>
              </w:rPr>
              <w:t>Fotos der Produkte</w:t>
            </w:r>
          </w:p>
        </w:tc>
        <w:tc>
          <w:tcPr>
            <w:tcW w:w="4185" w:type="dxa"/>
            <w:shd w:val="clear" w:color="auto" w:fill="D9D9D9" w:themeFill="background1" w:themeFillShade="D9"/>
          </w:tcPr>
          <w:p w:rsidR="00431DDC" w:rsidRPr="005A6896" w:rsidRDefault="00AE25D7" w:rsidP="006B765F">
            <w:pPr>
              <w:rPr>
                <w:b/>
                <w:szCs w:val="22"/>
              </w:rPr>
            </w:pPr>
            <w:r w:rsidRPr="005A6896">
              <w:rPr>
                <w:b/>
                <w:szCs w:val="22"/>
              </w:rPr>
              <w:t xml:space="preserve">Bemerkungen </w:t>
            </w:r>
          </w:p>
          <w:p w:rsidR="00F459D3" w:rsidRPr="005A6896" w:rsidRDefault="00AE25D7" w:rsidP="006B765F">
            <w:pPr>
              <w:rPr>
                <w:szCs w:val="22"/>
              </w:rPr>
            </w:pPr>
            <w:r w:rsidRPr="005A6896">
              <w:rPr>
                <w:szCs w:val="22"/>
              </w:rPr>
              <w:t>(</w:t>
            </w:r>
            <w:r w:rsidRPr="005A6896">
              <w:rPr>
                <w:sz w:val="18"/>
                <w:szCs w:val="18"/>
              </w:rPr>
              <w:t>z.</w:t>
            </w:r>
            <w:r w:rsidR="00CD1D17" w:rsidRPr="005A6896">
              <w:rPr>
                <w:sz w:val="18"/>
                <w:szCs w:val="18"/>
              </w:rPr>
              <w:t xml:space="preserve"> </w:t>
            </w:r>
            <w:r w:rsidRPr="005A6896">
              <w:rPr>
                <w:sz w:val="18"/>
                <w:szCs w:val="18"/>
              </w:rPr>
              <w:t>B. Thema, Aufgabenstellung, Leitfragen, Ziele, Zeitumfang)</w:t>
            </w:r>
          </w:p>
        </w:tc>
      </w:tr>
      <w:tr w:rsidR="002833A6" w:rsidRPr="005A6896" w:rsidTr="009D36C9">
        <w:trPr>
          <w:trHeight w:val="2835"/>
        </w:trPr>
        <w:tc>
          <w:tcPr>
            <w:tcW w:w="339" w:type="dxa"/>
          </w:tcPr>
          <w:p w:rsidR="00431DDC" w:rsidRPr="005A6896" w:rsidRDefault="00AE25D7" w:rsidP="00F459D3">
            <w:pPr>
              <w:rPr>
                <w:szCs w:val="22"/>
              </w:rPr>
            </w:pPr>
            <w:r w:rsidRPr="005A6896">
              <w:rPr>
                <w:szCs w:val="22"/>
              </w:rPr>
              <w:t>1</w:t>
            </w:r>
          </w:p>
        </w:tc>
        <w:tc>
          <w:tcPr>
            <w:tcW w:w="4305" w:type="dxa"/>
          </w:tcPr>
          <w:p w:rsidR="00431DDC" w:rsidRPr="005A6896" w:rsidRDefault="005A6896" w:rsidP="00E31BE3">
            <w:pPr>
              <w:rPr>
                <w:szCs w:val="22"/>
              </w:rPr>
            </w:pPr>
          </w:p>
        </w:tc>
        <w:tc>
          <w:tcPr>
            <w:tcW w:w="4185" w:type="dxa"/>
          </w:tcPr>
          <w:p w:rsidR="00431DDC" w:rsidRPr="005A6896" w:rsidRDefault="005A6896" w:rsidP="00F459D3">
            <w:pPr>
              <w:rPr>
                <w:szCs w:val="22"/>
              </w:rPr>
            </w:pPr>
          </w:p>
        </w:tc>
      </w:tr>
      <w:tr w:rsidR="002833A6" w:rsidRPr="005A6896" w:rsidTr="009D36C9">
        <w:trPr>
          <w:trHeight w:val="1134"/>
        </w:trPr>
        <w:tc>
          <w:tcPr>
            <w:tcW w:w="339" w:type="dxa"/>
          </w:tcPr>
          <w:p w:rsidR="00431DDC" w:rsidRPr="005A6896" w:rsidRDefault="00AE25D7" w:rsidP="00F459D3">
            <w:pPr>
              <w:rPr>
                <w:szCs w:val="22"/>
              </w:rPr>
            </w:pPr>
            <w:r w:rsidRPr="005A6896">
              <w:rPr>
                <w:szCs w:val="22"/>
              </w:rPr>
              <w:t>2</w:t>
            </w:r>
          </w:p>
        </w:tc>
        <w:tc>
          <w:tcPr>
            <w:tcW w:w="4305" w:type="dxa"/>
          </w:tcPr>
          <w:p w:rsidR="00431DDC" w:rsidRPr="005A6896" w:rsidRDefault="005A6896" w:rsidP="00F459D3">
            <w:pPr>
              <w:rPr>
                <w:szCs w:val="22"/>
              </w:rPr>
            </w:pPr>
          </w:p>
        </w:tc>
        <w:tc>
          <w:tcPr>
            <w:tcW w:w="4185" w:type="dxa"/>
          </w:tcPr>
          <w:p w:rsidR="00431DDC" w:rsidRPr="005A6896" w:rsidRDefault="005A6896" w:rsidP="00F459D3">
            <w:pPr>
              <w:rPr>
                <w:szCs w:val="22"/>
              </w:rPr>
            </w:pPr>
          </w:p>
        </w:tc>
      </w:tr>
      <w:tr w:rsidR="002833A6" w:rsidRPr="005A6896" w:rsidTr="009D36C9">
        <w:trPr>
          <w:trHeight w:val="1134"/>
        </w:trPr>
        <w:tc>
          <w:tcPr>
            <w:tcW w:w="339" w:type="dxa"/>
          </w:tcPr>
          <w:p w:rsidR="00431DDC" w:rsidRPr="005A6896" w:rsidRDefault="00AE25D7" w:rsidP="00F459D3">
            <w:pPr>
              <w:rPr>
                <w:szCs w:val="22"/>
              </w:rPr>
            </w:pPr>
            <w:r w:rsidRPr="005A6896">
              <w:rPr>
                <w:szCs w:val="22"/>
              </w:rPr>
              <w:t>3</w:t>
            </w:r>
          </w:p>
        </w:tc>
        <w:tc>
          <w:tcPr>
            <w:tcW w:w="4305" w:type="dxa"/>
          </w:tcPr>
          <w:p w:rsidR="00431DDC" w:rsidRPr="005A6896" w:rsidRDefault="005A6896" w:rsidP="00E31BE3">
            <w:pPr>
              <w:rPr>
                <w:szCs w:val="22"/>
              </w:rPr>
            </w:pPr>
          </w:p>
        </w:tc>
        <w:tc>
          <w:tcPr>
            <w:tcW w:w="4185" w:type="dxa"/>
          </w:tcPr>
          <w:p w:rsidR="00431DDC" w:rsidRPr="005A6896" w:rsidRDefault="005A6896" w:rsidP="00F459D3">
            <w:pPr>
              <w:rPr>
                <w:szCs w:val="22"/>
              </w:rPr>
            </w:pPr>
          </w:p>
        </w:tc>
      </w:tr>
    </w:tbl>
    <w:p w:rsidR="00BE548C" w:rsidRPr="005A6896" w:rsidRDefault="005A6896" w:rsidP="009D36C9"/>
    <w:tbl>
      <w:tblPr>
        <w:tblStyle w:val="Tabellenraster"/>
        <w:tblW w:w="5000" w:type="pct"/>
        <w:tblInd w:w="-114" w:type="dxa"/>
        <w:tblLayout w:type="fixed"/>
        <w:tblCellMar>
          <w:top w:w="28" w:type="dxa"/>
          <w:left w:w="28" w:type="dxa"/>
          <w:bottom w:w="28" w:type="dxa"/>
          <w:right w:w="28" w:type="dxa"/>
        </w:tblCellMar>
        <w:tblLook w:val="0400" w:firstRow="0" w:lastRow="0" w:firstColumn="0" w:lastColumn="0" w:noHBand="0" w:noVBand="1"/>
      </w:tblPr>
      <w:tblGrid>
        <w:gridCol w:w="426"/>
        <w:gridCol w:w="1701"/>
        <w:gridCol w:w="2551"/>
        <w:gridCol w:w="426"/>
        <w:gridCol w:w="3739"/>
      </w:tblGrid>
      <w:tr w:rsidR="002833A6" w:rsidRPr="005A6896" w:rsidTr="009F1892">
        <w:trPr>
          <w:cantSplit/>
          <w:trHeight w:val="1035"/>
        </w:trPr>
        <w:tc>
          <w:tcPr>
            <w:tcW w:w="426" w:type="dxa"/>
            <w:shd w:val="clear" w:color="auto" w:fill="D9D9D9" w:themeFill="background1" w:themeFillShade="D9"/>
            <w:textDirection w:val="btLr"/>
            <w:vAlign w:val="center"/>
          </w:tcPr>
          <w:p w:rsidR="006B765F" w:rsidRPr="005A6896" w:rsidRDefault="00AE25D7" w:rsidP="009F1892">
            <w:pPr>
              <w:jc w:val="center"/>
              <w:rPr>
                <w:sz w:val="18"/>
                <w:szCs w:val="18"/>
              </w:rPr>
            </w:pPr>
            <w:r w:rsidRPr="005A6896">
              <w:rPr>
                <w:sz w:val="18"/>
                <w:szCs w:val="18"/>
              </w:rPr>
              <w:t>Kompetenz</w:t>
            </w:r>
            <w:r w:rsidRPr="005A6896">
              <w:rPr>
                <w:sz w:val="18"/>
                <w:szCs w:val="18"/>
              </w:rPr>
              <w:softHyphen/>
              <w:t>bereich</w:t>
            </w:r>
          </w:p>
        </w:tc>
        <w:tc>
          <w:tcPr>
            <w:tcW w:w="1701" w:type="dxa"/>
            <w:shd w:val="clear" w:color="auto" w:fill="D9D9D9" w:themeFill="background1" w:themeFillShade="D9"/>
            <w:vAlign w:val="center"/>
          </w:tcPr>
          <w:p w:rsidR="006B765F" w:rsidRPr="005A6896" w:rsidRDefault="00AE25D7" w:rsidP="009F1892">
            <w:pPr>
              <w:jc w:val="center"/>
              <w:rPr>
                <w:b/>
                <w:szCs w:val="22"/>
              </w:rPr>
            </w:pPr>
            <w:r w:rsidRPr="005A6896">
              <w:rPr>
                <w:b/>
                <w:spacing w:val="-8"/>
                <w:szCs w:val="22"/>
              </w:rPr>
              <w:t xml:space="preserve">Handlungs- / </w:t>
            </w:r>
            <w:r w:rsidRPr="005A6896">
              <w:rPr>
                <w:b/>
                <w:spacing w:val="-8"/>
                <w:szCs w:val="22"/>
              </w:rPr>
              <w:br/>
              <w:t>Themenaspekt</w:t>
            </w:r>
          </w:p>
        </w:tc>
        <w:tc>
          <w:tcPr>
            <w:tcW w:w="2551" w:type="dxa"/>
            <w:shd w:val="clear" w:color="auto" w:fill="B6DDE8" w:themeFill="accent5" w:themeFillTint="66"/>
            <w:vAlign w:val="center"/>
          </w:tcPr>
          <w:p w:rsidR="006B765F" w:rsidRPr="005A6896" w:rsidRDefault="00AE25D7" w:rsidP="009F1892">
            <w:pPr>
              <w:jc w:val="center"/>
              <w:rPr>
                <w:b/>
                <w:spacing w:val="-8"/>
                <w:szCs w:val="22"/>
              </w:rPr>
            </w:pPr>
            <w:r w:rsidRPr="005A6896">
              <w:rPr>
                <w:b/>
                <w:spacing w:val="-8"/>
                <w:szCs w:val="22"/>
              </w:rPr>
              <w:t>Kompetenz</w:t>
            </w:r>
          </w:p>
          <w:p w:rsidR="002A1FB7" w:rsidRPr="005A6896" w:rsidRDefault="00AE25D7" w:rsidP="009F1892">
            <w:pPr>
              <w:jc w:val="center"/>
              <w:rPr>
                <w:spacing w:val="-8"/>
                <w:sz w:val="18"/>
                <w:szCs w:val="18"/>
              </w:rPr>
            </w:pPr>
            <w:r w:rsidRPr="005A6896">
              <w:rPr>
                <w:spacing w:val="-8"/>
                <w:sz w:val="18"/>
                <w:szCs w:val="18"/>
              </w:rPr>
              <w:t>Die Schülerinnen und Schüler können…</w:t>
            </w:r>
          </w:p>
        </w:tc>
        <w:tc>
          <w:tcPr>
            <w:tcW w:w="426" w:type="dxa"/>
            <w:shd w:val="clear" w:color="auto" w:fill="D9D9D9" w:themeFill="background1" w:themeFillShade="D9"/>
            <w:textDirection w:val="btLr"/>
            <w:vAlign w:val="center"/>
          </w:tcPr>
          <w:p w:rsidR="006B765F" w:rsidRPr="005A6896" w:rsidRDefault="00AE25D7" w:rsidP="009F1892">
            <w:pPr>
              <w:ind w:left="113" w:right="113"/>
              <w:jc w:val="center"/>
              <w:rPr>
                <w:spacing w:val="-8"/>
                <w:sz w:val="18"/>
                <w:szCs w:val="18"/>
              </w:rPr>
            </w:pPr>
            <w:r w:rsidRPr="005A6896">
              <w:rPr>
                <w:spacing w:val="-8"/>
                <w:sz w:val="18"/>
                <w:szCs w:val="18"/>
              </w:rPr>
              <w:t>Komp</w:t>
            </w:r>
            <w:r w:rsidRPr="005A6896">
              <w:rPr>
                <w:spacing w:val="-8"/>
                <w:sz w:val="18"/>
                <w:szCs w:val="18"/>
              </w:rPr>
              <w:t>e</w:t>
            </w:r>
            <w:r w:rsidRPr="005A6896">
              <w:rPr>
                <w:spacing w:val="-8"/>
                <w:sz w:val="18"/>
                <w:szCs w:val="18"/>
              </w:rPr>
              <w:t>tenzstufe</w:t>
            </w:r>
          </w:p>
        </w:tc>
        <w:tc>
          <w:tcPr>
            <w:tcW w:w="3739" w:type="dxa"/>
            <w:shd w:val="clear" w:color="auto" w:fill="D9D9D9" w:themeFill="background1" w:themeFillShade="D9"/>
            <w:vAlign w:val="center"/>
          </w:tcPr>
          <w:p w:rsidR="006B765F" w:rsidRPr="005A6896" w:rsidRDefault="00AE25D7" w:rsidP="009F1892">
            <w:pPr>
              <w:jc w:val="center"/>
              <w:rPr>
                <w:b/>
                <w:spacing w:val="-8"/>
                <w:szCs w:val="22"/>
              </w:rPr>
            </w:pPr>
            <w:r w:rsidRPr="005A6896">
              <w:rPr>
                <w:b/>
                <w:spacing w:val="-8"/>
                <w:szCs w:val="22"/>
              </w:rPr>
              <w:t>Ergänzende Hinweise</w:t>
            </w:r>
          </w:p>
          <w:p w:rsidR="00527C6C" w:rsidRPr="005A6896" w:rsidRDefault="00AE25D7" w:rsidP="009F1892">
            <w:pPr>
              <w:jc w:val="center"/>
              <w:rPr>
                <w:spacing w:val="-8"/>
                <w:sz w:val="18"/>
                <w:szCs w:val="18"/>
              </w:rPr>
            </w:pPr>
            <w:r w:rsidRPr="005A6896">
              <w:rPr>
                <w:spacing w:val="-8"/>
                <w:sz w:val="18"/>
                <w:szCs w:val="18"/>
              </w:rPr>
              <w:t>(z. B. Thema / Produkt)</w:t>
            </w:r>
          </w:p>
        </w:tc>
      </w:tr>
    </w:tbl>
    <w:p w:rsidR="00C27CE1" w:rsidRPr="005A6896" w:rsidRDefault="005A6896">
      <w:pPr>
        <w:rPr>
          <w:sz w:val="6"/>
          <w:szCs w:val="6"/>
        </w:rPr>
      </w:pPr>
    </w:p>
    <w:tbl>
      <w:tblPr>
        <w:tblStyle w:val="Tabellenraster"/>
        <w:tblW w:w="4988" w:type="pct"/>
        <w:tblInd w:w="-114" w:type="dxa"/>
        <w:tblLayout w:type="fixed"/>
        <w:tblCellMar>
          <w:top w:w="28" w:type="dxa"/>
          <w:left w:w="28" w:type="dxa"/>
          <w:bottom w:w="28" w:type="dxa"/>
          <w:right w:w="28" w:type="dxa"/>
        </w:tblCellMar>
        <w:tblLook w:val="0400" w:firstRow="0" w:lastRow="0" w:firstColumn="0" w:lastColumn="0" w:noHBand="0" w:noVBand="1"/>
      </w:tblPr>
      <w:tblGrid>
        <w:gridCol w:w="426"/>
        <w:gridCol w:w="1701"/>
        <w:gridCol w:w="142"/>
        <w:gridCol w:w="2409"/>
        <w:gridCol w:w="426"/>
        <w:gridCol w:w="3718"/>
      </w:tblGrid>
      <w:tr w:rsidR="002833A6" w:rsidRPr="005A6896" w:rsidTr="00527C6C">
        <w:trPr>
          <w:cantSplit/>
          <w:trHeight w:val="1417"/>
        </w:trPr>
        <w:tc>
          <w:tcPr>
            <w:tcW w:w="426" w:type="dxa"/>
            <w:vMerge w:val="restart"/>
            <w:shd w:val="clear" w:color="auto" w:fill="auto"/>
            <w:textDirection w:val="btLr"/>
            <w:vAlign w:val="center"/>
          </w:tcPr>
          <w:p w:rsidR="002B009F" w:rsidRPr="005A6896" w:rsidRDefault="00AE25D7" w:rsidP="002B009F">
            <w:pPr>
              <w:jc w:val="center"/>
              <w:rPr>
                <w:b/>
                <w:szCs w:val="22"/>
              </w:rPr>
            </w:pPr>
            <w:r w:rsidRPr="005A6896">
              <w:rPr>
                <w:b/>
                <w:szCs w:val="22"/>
              </w:rPr>
              <w:t>Wahrnehmung und Kommunikation</w:t>
            </w:r>
          </w:p>
        </w:tc>
        <w:tc>
          <w:tcPr>
            <w:tcW w:w="1701" w:type="dxa"/>
            <w:shd w:val="clear" w:color="auto" w:fill="auto"/>
            <w:vAlign w:val="center"/>
          </w:tcPr>
          <w:p w:rsidR="002B009F" w:rsidRPr="005A6896" w:rsidRDefault="00AE25D7" w:rsidP="00E05B2F">
            <w:pPr>
              <w:spacing w:after="120"/>
              <w:jc w:val="center"/>
              <w:rPr>
                <w:sz w:val="18"/>
                <w:szCs w:val="18"/>
              </w:rPr>
            </w:pPr>
            <w:r w:rsidRPr="005A6896">
              <w:rPr>
                <w:sz w:val="18"/>
                <w:szCs w:val="18"/>
              </w:rPr>
              <w:t>TTG.1 / A</w:t>
            </w:r>
          </w:p>
          <w:p w:rsidR="002B009F" w:rsidRPr="005A6896" w:rsidRDefault="00AE25D7" w:rsidP="00F459D3">
            <w:pPr>
              <w:jc w:val="center"/>
              <w:rPr>
                <w:sz w:val="18"/>
                <w:szCs w:val="18"/>
              </w:rPr>
            </w:pPr>
            <w:r w:rsidRPr="005A6896">
              <w:rPr>
                <w:sz w:val="18"/>
                <w:szCs w:val="18"/>
              </w:rPr>
              <w:t>Wahrnehmung und Reflexion</w:t>
            </w:r>
          </w:p>
        </w:tc>
        <w:tc>
          <w:tcPr>
            <w:tcW w:w="142" w:type="dxa"/>
            <w:tcBorders>
              <w:bottom w:val="single" w:sz="4" w:space="0" w:color="auto"/>
              <w:right w:val="nil"/>
            </w:tcBorders>
            <w:shd w:val="clear" w:color="auto" w:fill="B6DDE8" w:themeFill="accent5" w:themeFillTint="66"/>
          </w:tcPr>
          <w:p w:rsidR="002B009F" w:rsidRPr="005A6896" w:rsidRDefault="00AE25D7" w:rsidP="00F459D3">
            <w:pPr>
              <w:jc w:val="center"/>
              <w:rPr>
                <w:spacing w:val="-8"/>
                <w:sz w:val="16"/>
                <w:szCs w:val="16"/>
              </w:rPr>
            </w:pPr>
            <w:r w:rsidRPr="005A6896">
              <w:rPr>
                <w:spacing w:val="-8"/>
                <w:sz w:val="16"/>
                <w:szCs w:val="16"/>
              </w:rPr>
              <w:t>1</w:t>
            </w:r>
          </w:p>
        </w:tc>
        <w:tc>
          <w:tcPr>
            <w:tcW w:w="2409" w:type="dxa"/>
            <w:tcBorders>
              <w:left w:val="nil"/>
              <w:bottom w:val="single" w:sz="4" w:space="0" w:color="auto"/>
            </w:tcBorders>
            <w:shd w:val="clear" w:color="auto" w:fill="B6DDE8" w:themeFill="accent5" w:themeFillTint="66"/>
          </w:tcPr>
          <w:p w:rsidR="002B009F" w:rsidRPr="005A6896" w:rsidRDefault="00AE25D7" w:rsidP="00F459D3">
            <w:pPr>
              <w:rPr>
                <w:spacing w:val="-8"/>
                <w:sz w:val="18"/>
                <w:szCs w:val="18"/>
              </w:rPr>
            </w:pPr>
            <w:r w:rsidRPr="005A6896">
              <w:rPr>
                <w:spacing w:val="-8"/>
                <w:sz w:val="18"/>
                <w:szCs w:val="18"/>
              </w:rPr>
              <w:t>…gestalterische und technische Zusammenhänge an Objekten wahrnehmen und reflektieren.</w:t>
            </w:r>
          </w:p>
        </w:tc>
        <w:tc>
          <w:tcPr>
            <w:tcW w:w="426" w:type="dxa"/>
            <w:tcBorders>
              <w:bottom w:val="single" w:sz="4" w:space="0" w:color="auto"/>
            </w:tcBorders>
          </w:tcPr>
          <w:p w:rsidR="002B009F" w:rsidRPr="005A6896" w:rsidRDefault="005A6896" w:rsidP="006B765F">
            <w:pPr>
              <w:rPr>
                <w:szCs w:val="22"/>
              </w:rPr>
            </w:pPr>
          </w:p>
        </w:tc>
        <w:tc>
          <w:tcPr>
            <w:tcW w:w="3718" w:type="dxa"/>
            <w:tcBorders>
              <w:bottom w:val="single" w:sz="4" w:space="0" w:color="auto"/>
            </w:tcBorders>
            <w:shd w:val="clear" w:color="auto" w:fill="auto"/>
          </w:tcPr>
          <w:p w:rsidR="002B009F" w:rsidRPr="005A6896" w:rsidRDefault="005A6896" w:rsidP="003619D4">
            <w:pPr>
              <w:pStyle w:val="Listenabsatz"/>
              <w:rPr>
                <w:i w:val="0"/>
              </w:rPr>
            </w:pPr>
          </w:p>
        </w:tc>
      </w:tr>
      <w:tr w:rsidR="002833A6" w:rsidRPr="005A6896" w:rsidTr="002A1FB7">
        <w:trPr>
          <w:cantSplit/>
          <w:trHeight w:val="1134"/>
        </w:trPr>
        <w:tc>
          <w:tcPr>
            <w:tcW w:w="426" w:type="dxa"/>
            <w:vMerge/>
            <w:shd w:val="clear" w:color="auto" w:fill="auto"/>
            <w:textDirection w:val="btLr"/>
          </w:tcPr>
          <w:p w:rsidR="002B009F" w:rsidRPr="005A6896" w:rsidRDefault="005A6896" w:rsidP="002B009F">
            <w:pPr>
              <w:rPr>
                <w:szCs w:val="22"/>
              </w:rPr>
            </w:pPr>
          </w:p>
        </w:tc>
        <w:tc>
          <w:tcPr>
            <w:tcW w:w="1701" w:type="dxa"/>
            <w:vMerge w:val="restart"/>
            <w:shd w:val="clear" w:color="auto" w:fill="auto"/>
            <w:vAlign w:val="center"/>
          </w:tcPr>
          <w:p w:rsidR="002B009F" w:rsidRPr="005A6896" w:rsidRDefault="00AE25D7" w:rsidP="00E05B2F">
            <w:pPr>
              <w:spacing w:after="120"/>
              <w:jc w:val="center"/>
              <w:rPr>
                <w:sz w:val="18"/>
                <w:szCs w:val="18"/>
              </w:rPr>
            </w:pPr>
            <w:r w:rsidRPr="005A6896">
              <w:rPr>
                <w:sz w:val="18"/>
                <w:szCs w:val="18"/>
              </w:rPr>
              <w:t>TTG.1 / B</w:t>
            </w:r>
          </w:p>
          <w:p w:rsidR="002B009F" w:rsidRPr="005A6896" w:rsidRDefault="00AE25D7" w:rsidP="003619D4">
            <w:pPr>
              <w:jc w:val="center"/>
              <w:rPr>
                <w:sz w:val="18"/>
                <w:szCs w:val="18"/>
              </w:rPr>
            </w:pPr>
            <w:r w:rsidRPr="005A6896">
              <w:rPr>
                <w:sz w:val="18"/>
                <w:szCs w:val="18"/>
              </w:rPr>
              <w:t xml:space="preserve">Kommunikation und </w:t>
            </w:r>
          </w:p>
          <w:p w:rsidR="002B009F" w:rsidRPr="005A6896" w:rsidRDefault="00AE25D7" w:rsidP="00F459D3">
            <w:pPr>
              <w:jc w:val="center"/>
              <w:rPr>
                <w:sz w:val="18"/>
                <w:szCs w:val="18"/>
              </w:rPr>
            </w:pPr>
            <w:r w:rsidRPr="005A6896">
              <w:rPr>
                <w:sz w:val="18"/>
                <w:szCs w:val="18"/>
              </w:rPr>
              <w:t>Dokumentation</w:t>
            </w:r>
          </w:p>
        </w:tc>
        <w:tc>
          <w:tcPr>
            <w:tcW w:w="142" w:type="dxa"/>
            <w:tcBorders>
              <w:bottom w:val="dotted" w:sz="4" w:space="0" w:color="auto"/>
              <w:right w:val="nil"/>
            </w:tcBorders>
            <w:shd w:val="clear" w:color="auto" w:fill="B6DDE8" w:themeFill="accent5" w:themeFillTint="66"/>
          </w:tcPr>
          <w:p w:rsidR="002B009F" w:rsidRPr="005A6896" w:rsidRDefault="00AE25D7" w:rsidP="00F459D3">
            <w:pPr>
              <w:jc w:val="center"/>
              <w:rPr>
                <w:spacing w:val="-8"/>
                <w:sz w:val="16"/>
                <w:szCs w:val="16"/>
              </w:rPr>
            </w:pPr>
            <w:r w:rsidRPr="005A6896">
              <w:rPr>
                <w:spacing w:val="-8"/>
                <w:sz w:val="16"/>
                <w:szCs w:val="16"/>
              </w:rPr>
              <w:t>1</w:t>
            </w:r>
          </w:p>
        </w:tc>
        <w:tc>
          <w:tcPr>
            <w:tcW w:w="2409" w:type="dxa"/>
            <w:tcBorders>
              <w:left w:val="nil"/>
              <w:bottom w:val="dotted" w:sz="4" w:space="0" w:color="auto"/>
            </w:tcBorders>
            <w:shd w:val="clear" w:color="auto" w:fill="B6DDE8" w:themeFill="accent5" w:themeFillTint="66"/>
          </w:tcPr>
          <w:p w:rsidR="002B009F" w:rsidRPr="005A6896" w:rsidRDefault="00AE25D7" w:rsidP="00F459D3">
            <w:pPr>
              <w:rPr>
                <w:spacing w:val="-8"/>
                <w:sz w:val="18"/>
                <w:szCs w:val="18"/>
              </w:rPr>
            </w:pPr>
            <w:r w:rsidRPr="005A6896">
              <w:rPr>
                <w:spacing w:val="-8"/>
                <w:sz w:val="18"/>
                <w:szCs w:val="18"/>
              </w:rPr>
              <w:t>…Gestaltungs- bzw. Designpr</w:t>
            </w:r>
            <w:r w:rsidRPr="005A6896">
              <w:rPr>
                <w:spacing w:val="-8"/>
                <w:sz w:val="18"/>
                <w:szCs w:val="18"/>
              </w:rPr>
              <w:t>o</w:t>
            </w:r>
            <w:r w:rsidRPr="005A6896">
              <w:rPr>
                <w:spacing w:val="-8"/>
                <w:sz w:val="18"/>
                <w:szCs w:val="18"/>
              </w:rPr>
              <w:t>zesse und Produkte begutac</w:t>
            </w:r>
            <w:r w:rsidRPr="005A6896">
              <w:rPr>
                <w:spacing w:val="-8"/>
                <w:sz w:val="18"/>
                <w:szCs w:val="18"/>
              </w:rPr>
              <w:t>h</w:t>
            </w:r>
            <w:r w:rsidRPr="005A6896">
              <w:rPr>
                <w:spacing w:val="-8"/>
                <w:sz w:val="18"/>
                <w:szCs w:val="18"/>
              </w:rPr>
              <w:t>ten und weiterentwickeln.</w:t>
            </w:r>
          </w:p>
        </w:tc>
        <w:tc>
          <w:tcPr>
            <w:tcW w:w="426" w:type="dxa"/>
            <w:tcBorders>
              <w:bottom w:val="dotted" w:sz="4" w:space="0" w:color="auto"/>
            </w:tcBorders>
          </w:tcPr>
          <w:p w:rsidR="002B009F" w:rsidRPr="005A6896" w:rsidRDefault="005A6896" w:rsidP="006B765F">
            <w:pPr>
              <w:rPr>
                <w:szCs w:val="22"/>
              </w:rPr>
            </w:pPr>
          </w:p>
        </w:tc>
        <w:tc>
          <w:tcPr>
            <w:tcW w:w="3718" w:type="dxa"/>
            <w:tcBorders>
              <w:bottom w:val="dotted" w:sz="4" w:space="0" w:color="auto"/>
            </w:tcBorders>
            <w:shd w:val="clear" w:color="auto" w:fill="auto"/>
          </w:tcPr>
          <w:p w:rsidR="002B009F" w:rsidRPr="005A6896" w:rsidRDefault="005A6896" w:rsidP="002B009F">
            <w:pPr>
              <w:rPr>
                <w:rFonts w:cs="Arial"/>
                <w:szCs w:val="22"/>
              </w:rPr>
            </w:pPr>
          </w:p>
        </w:tc>
      </w:tr>
      <w:tr w:rsidR="002833A6" w:rsidRPr="005A6896" w:rsidTr="00C21E16">
        <w:trPr>
          <w:cantSplit/>
          <w:trHeight w:val="1104"/>
        </w:trPr>
        <w:tc>
          <w:tcPr>
            <w:tcW w:w="426" w:type="dxa"/>
            <w:vMerge/>
            <w:shd w:val="clear" w:color="auto" w:fill="auto"/>
            <w:textDirection w:val="btLr"/>
          </w:tcPr>
          <w:p w:rsidR="002B009F" w:rsidRPr="005A6896" w:rsidRDefault="005A6896" w:rsidP="002B009F">
            <w:pPr>
              <w:rPr>
                <w:szCs w:val="22"/>
              </w:rPr>
            </w:pPr>
          </w:p>
        </w:tc>
        <w:tc>
          <w:tcPr>
            <w:tcW w:w="1701" w:type="dxa"/>
            <w:vMerge/>
            <w:shd w:val="clear" w:color="auto" w:fill="auto"/>
            <w:textDirection w:val="btLr"/>
          </w:tcPr>
          <w:p w:rsidR="002B009F" w:rsidRPr="005A6896" w:rsidRDefault="005A6896" w:rsidP="00F459D3">
            <w:pPr>
              <w:jc w:val="center"/>
              <w:rPr>
                <w:sz w:val="18"/>
                <w:szCs w:val="18"/>
              </w:rPr>
            </w:pPr>
          </w:p>
        </w:tc>
        <w:tc>
          <w:tcPr>
            <w:tcW w:w="142" w:type="dxa"/>
            <w:tcBorders>
              <w:top w:val="dotted" w:sz="4" w:space="0" w:color="auto"/>
              <w:right w:val="nil"/>
            </w:tcBorders>
            <w:shd w:val="clear" w:color="auto" w:fill="B6DDE8" w:themeFill="accent5" w:themeFillTint="66"/>
          </w:tcPr>
          <w:p w:rsidR="002B009F" w:rsidRPr="005A6896" w:rsidRDefault="00AE25D7" w:rsidP="00F459D3">
            <w:pPr>
              <w:jc w:val="center"/>
              <w:rPr>
                <w:spacing w:val="-8"/>
                <w:sz w:val="16"/>
                <w:szCs w:val="16"/>
              </w:rPr>
            </w:pPr>
            <w:r w:rsidRPr="005A6896">
              <w:rPr>
                <w:spacing w:val="-8"/>
                <w:sz w:val="16"/>
                <w:szCs w:val="16"/>
              </w:rPr>
              <w:t>2</w:t>
            </w:r>
          </w:p>
        </w:tc>
        <w:tc>
          <w:tcPr>
            <w:tcW w:w="2409" w:type="dxa"/>
            <w:tcBorders>
              <w:top w:val="dotted" w:sz="4" w:space="0" w:color="auto"/>
              <w:left w:val="nil"/>
            </w:tcBorders>
            <w:shd w:val="clear" w:color="auto" w:fill="B6DDE8" w:themeFill="accent5" w:themeFillTint="66"/>
          </w:tcPr>
          <w:p w:rsidR="002B009F" w:rsidRPr="005A6896" w:rsidRDefault="00AE25D7" w:rsidP="002A1FB7">
            <w:pPr>
              <w:rPr>
                <w:spacing w:val="-8"/>
                <w:sz w:val="18"/>
                <w:szCs w:val="18"/>
              </w:rPr>
            </w:pPr>
            <w:r w:rsidRPr="005A6896">
              <w:rPr>
                <w:spacing w:val="-8"/>
                <w:sz w:val="18"/>
                <w:szCs w:val="18"/>
              </w:rPr>
              <w:t>…Gestaltungs- bzw. Designpr</w:t>
            </w:r>
            <w:r w:rsidRPr="005A6896">
              <w:rPr>
                <w:spacing w:val="-8"/>
                <w:sz w:val="18"/>
                <w:szCs w:val="18"/>
              </w:rPr>
              <w:t>o</w:t>
            </w:r>
            <w:r w:rsidRPr="005A6896">
              <w:rPr>
                <w:spacing w:val="-8"/>
                <w:sz w:val="18"/>
                <w:szCs w:val="18"/>
              </w:rPr>
              <w:t>zesse und Produkte dokume</w:t>
            </w:r>
            <w:r w:rsidRPr="005A6896">
              <w:rPr>
                <w:spacing w:val="-8"/>
                <w:sz w:val="18"/>
                <w:szCs w:val="18"/>
              </w:rPr>
              <w:t>n</w:t>
            </w:r>
            <w:r w:rsidRPr="005A6896">
              <w:rPr>
                <w:spacing w:val="-8"/>
                <w:sz w:val="18"/>
                <w:szCs w:val="18"/>
              </w:rPr>
              <w:t>tieren und präsentieren.</w:t>
            </w:r>
          </w:p>
        </w:tc>
        <w:tc>
          <w:tcPr>
            <w:tcW w:w="426" w:type="dxa"/>
            <w:tcBorders>
              <w:top w:val="dotted" w:sz="4" w:space="0" w:color="auto"/>
            </w:tcBorders>
          </w:tcPr>
          <w:p w:rsidR="002B009F" w:rsidRPr="005A6896" w:rsidRDefault="005A6896" w:rsidP="006B765F">
            <w:pPr>
              <w:rPr>
                <w:szCs w:val="22"/>
              </w:rPr>
            </w:pPr>
          </w:p>
        </w:tc>
        <w:tc>
          <w:tcPr>
            <w:tcW w:w="3718" w:type="dxa"/>
            <w:tcBorders>
              <w:top w:val="dotted" w:sz="4" w:space="0" w:color="auto"/>
            </w:tcBorders>
            <w:shd w:val="clear" w:color="auto" w:fill="auto"/>
          </w:tcPr>
          <w:p w:rsidR="002B009F" w:rsidRPr="005A6896" w:rsidRDefault="005A6896" w:rsidP="002B009F">
            <w:pPr>
              <w:ind w:left="113" w:hanging="113"/>
              <w:rPr>
                <w:rFonts w:cs="Arial"/>
                <w:szCs w:val="22"/>
              </w:rPr>
            </w:pPr>
          </w:p>
        </w:tc>
      </w:tr>
    </w:tbl>
    <w:p w:rsidR="009F1892" w:rsidRPr="005A6896" w:rsidRDefault="005A6896" w:rsidP="00F459D3"/>
    <w:tbl>
      <w:tblPr>
        <w:tblStyle w:val="Tabellenraster"/>
        <w:tblW w:w="5000" w:type="pct"/>
        <w:tblInd w:w="-114" w:type="dxa"/>
        <w:tblLayout w:type="fixed"/>
        <w:tblCellMar>
          <w:top w:w="28" w:type="dxa"/>
          <w:left w:w="28" w:type="dxa"/>
          <w:bottom w:w="28" w:type="dxa"/>
          <w:right w:w="28" w:type="dxa"/>
        </w:tblCellMar>
        <w:tblLook w:val="0400" w:firstRow="0" w:lastRow="0" w:firstColumn="0" w:lastColumn="0" w:noHBand="0" w:noVBand="1"/>
      </w:tblPr>
      <w:tblGrid>
        <w:gridCol w:w="426"/>
        <w:gridCol w:w="1701"/>
        <w:gridCol w:w="2551"/>
        <w:gridCol w:w="426"/>
        <w:gridCol w:w="3739"/>
      </w:tblGrid>
      <w:tr w:rsidR="002833A6" w:rsidRPr="005A6896" w:rsidTr="00A000B8">
        <w:trPr>
          <w:cantSplit/>
          <w:trHeight w:val="1035"/>
        </w:trPr>
        <w:tc>
          <w:tcPr>
            <w:tcW w:w="426" w:type="dxa"/>
            <w:shd w:val="clear" w:color="auto" w:fill="D9D9D9" w:themeFill="background1" w:themeFillShade="D9"/>
            <w:textDirection w:val="btLr"/>
          </w:tcPr>
          <w:p w:rsidR="009F1892" w:rsidRPr="005A6896" w:rsidRDefault="00AE25D7" w:rsidP="00A000B8">
            <w:pPr>
              <w:jc w:val="center"/>
              <w:rPr>
                <w:sz w:val="18"/>
                <w:szCs w:val="18"/>
              </w:rPr>
            </w:pPr>
            <w:r w:rsidRPr="005A6896">
              <w:rPr>
                <w:sz w:val="18"/>
                <w:szCs w:val="18"/>
              </w:rPr>
              <w:lastRenderedPageBreak/>
              <w:t>Kompetenz</w:t>
            </w:r>
            <w:r w:rsidRPr="005A6896">
              <w:rPr>
                <w:sz w:val="18"/>
                <w:szCs w:val="18"/>
              </w:rPr>
              <w:softHyphen/>
              <w:t>bereich</w:t>
            </w:r>
          </w:p>
        </w:tc>
        <w:tc>
          <w:tcPr>
            <w:tcW w:w="1701" w:type="dxa"/>
            <w:shd w:val="clear" w:color="auto" w:fill="D9D9D9" w:themeFill="background1" w:themeFillShade="D9"/>
            <w:vAlign w:val="center"/>
          </w:tcPr>
          <w:p w:rsidR="009F1892" w:rsidRPr="005A6896" w:rsidRDefault="00AE25D7" w:rsidP="003B4E7D">
            <w:pPr>
              <w:jc w:val="center"/>
              <w:rPr>
                <w:b/>
                <w:szCs w:val="22"/>
              </w:rPr>
            </w:pPr>
            <w:r w:rsidRPr="005A6896">
              <w:rPr>
                <w:b/>
                <w:spacing w:val="-8"/>
                <w:szCs w:val="22"/>
              </w:rPr>
              <w:t xml:space="preserve">Handlungs-/ </w:t>
            </w:r>
            <w:r w:rsidRPr="005A6896">
              <w:rPr>
                <w:b/>
                <w:spacing w:val="-8"/>
                <w:szCs w:val="22"/>
              </w:rPr>
              <w:br/>
              <w:t>Themenaspekt</w:t>
            </w:r>
          </w:p>
        </w:tc>
        <w:tc>
          <w:tcPr>
            <w:tcW w:w="2551" w:type="dxa"/>
            <w:shd w:val="clear" w:color="auto" w:fill="B6DDE8" w:themeFill="accent5" w:themeFillTint="66"/>
            <w:vAlign w:val="center"/>
          </w:tcPr>
          <w:p w:rsidR="009F1892" w:rsidRPr="005A6896" w:rsidRDefault="00AE25D7" w:rsidP="003B4E7D">
            <w:pPr>
              <w:jc w:val="center"/>
              <w:rPr>
                <w:b/>
                <w:spacing w:val="-8"/>
                <w:szCs w:val="22"/>
              </w:rPr>
            </w:pPr>
            <w:r w:rsidRPr="005A6896">
              <w:rPr>
                <w:b/>
                <w:spacing w:val="-8"/>
                <w:szCs w:val="22"/>
              </w:rPr>
              <w:t>Kompetenz</w:t>
            </w:r>
          </w:p>
          <w:p w:rsidR="002A1FB7" w:rsidRPr="005A6896" w:rsidRDefault="00AE25D7" w:rsidP="003B4E7D">
            <w:pPr>
              <w:jc w:val="center"/>
              <w:rPr>
                <w:b/>
                <w:spacing w:val="-8"/>
                <w:szCs w:val="22"/>
              </w:rPr>
            </w:pPr>
            <w:r w:rsidRPr="005A6896">
              <w:rPr>
                <w:spacing w:val="-8"/>
                <w:sz w:val="18"/>
                <w:szCs w:val="18"/>
              </w:rPr>
              <w:t>Die Schülerinnen und Schüler können…</w:t>
            </w:r>
          </w:p>
        </w:tc>
        <w:tc>
          <w:tcPr>
            <w:tcW w:w="426" w:type="dxa"/>
            <w:shd w:val="clear" w:color="auto" w:fill="D9D9D9" w:themeFill="background1" w:themeFillShade="D9"/>
            <w:textDirection w:val="btLr"/>
            <w:vAlign w:val="center"/>
          </w:tcPr>
          <w:p w:rsidR="009F1892" w:rsidRPr="005A6896" w:rsidRDefault="00AE25D7" w:rsidP="003B4E7D">
            <w:pPr>
              <w:ind w:left="113" w:right="113"/>
              <w:jc w:val="center"/>
              <w:rPr>
                <w:spacing w:val="-8"/>
                <w:sz w:val="18"/>
                <w:szCs w:val="18"/>
              </w:rPr>
            </w:pPr>
            <w:r w:rsidRPr="005A6896">
              <w:rPr>
                <w:spacing w:val="-8"/>
                <w:sz w:val="18"/>
                <w:szCs w:val="18"/>
              </w:rPr>
              <w:t>Komp</w:t>
            </w:r>
            <w:r w:rsidRPr="005A6896">
              <w:rPr>
                <w:spacing w:val="-8"/>
                <w:sz w:val="18"/>
                <w:szCs w:val="18"/>
              </w:rPr>
              <w:t>e</w:t>
            </w:r>
            <w:r w:rsidRPr="005A6896">
              <w:rPr>
                <w:spacing w:val="-8"/>
                <w:sz w:val="18"/>
                <w:szCs w:val="18"/>
              </w:rPr>
              <w:t>tenzstufe</w:t>
            </w:r>
          </w:p>
        </w:tc>
        <w:tc>
          <w:tcPr>
            <w:tcW w:w="3739" w:type="dxa"/>
            <w:shd w:val="clear" w:color="auto" w:fill="D9D9D9" w:themeFill="background1" w:themeFillShade="D9"/>
            <w:vAlign w:val="center"/>
          </w:tcPr>
          <w:p w:rsidR="009F1892" w:rsidRPr="005A6896" w:rsidRDefault="00AE25D7" w:rsidP="003B4E7D">
            <w:pPr>
              <w:jc w:val="center"/>
              <w:rPr>
                <w:b/>
                <w:spacing w:val="-8"/>
                <w:szCs w:val="22"/>
              </w:rPr>
            </w:pPr>
            <w:r w:rsidRPr="005A6896">
              <w:rPr>
                <w:b/>
                <w:spacing w:val="-8"/>
                <w:szCs w:val="22"/>
              </w:rPr>
              <w:t>Ergänzende Hinweise</w:t>
            </w:r>
          </w:p>
          <w:p w:rsidR="009F1892" w:rsidRPr="005A6896" w:rsidRDefault="00CD1D17" w:rsidP="003B4E7D">
            <w:pPr>
              <w:jc w:val="center"/>
              <w:rPr>
                <w:spacing w:val="-8"/>
                <w:sz w:val="18"/>
                <w:szCs w:val="18"/>
              </w:rPr>
            </w:pPr>
            <w:r w:rsidRPr="005A6896">
              <w:rPr>
                <w:spacing w:val="-8"/>
                <w:sz w:val="18"/>
                <w:szCs w:val="18"/>
              </w:rPr>
              <w:t xml:space="preserve">(z. </w:t>
            </w:r>
            <w:r w:rsidR="00AE25D7" w:rsidRPr="005A6896">
              <w:rPr>
                <w:spacing w:val="-8"/>
                <w:sz w:val="18"/>
                <w:szCs w:val="18"/>
              </w:rPr>
              <w:t>B. Thema / Produkt)</w:t>
            </w:r>
          </w:p>
        </w:tc>
      </w:tr>
    </w:tbl>
    <w:p w:rsidR="009F1892" w:rsidRPr="005A6896" w:rsidRDefault="005A6896" w:rsidP="00F459D3">
      <w:pPr>
        <w:rPr>
          <w:sz w:val="6"/>
          <w:szCs w:val="6"/>
        </w:rPr>
      </w:pPr>
    </w:p>
    <w:tbl>
      <w:tblPr>
        <w:tblStyle w:val="Tabellenraster"/>
        <w:tblW w:w="4995" w:type="pct"/>
        <w:tblInd w:w="-114" w:type="dxa"/>
        <w:tblLayout w:type="fixed"/>
        <w:tblCellMar>
          <w:top w:w="28" w:type="dxa"/>
          <w:left w:w="28" w:type="dxa"/>
          <w:bottom w:w="28" w:type="dxa"/>
          <w:right w:w="28" w:type="dxa"/>
        </w:tblCellMar>
        <w:tblLook w:val="0400" w:firstRow="0" w:lastRow="0" w:firstColumn="0" w:lastColumn="0" w:noHBand="0" w:noVBand="1"/>
      </w:tblPr>
      <w:tblGrid>
        <w:gridCol w:w="425"/>
        <w:gridCol w:w="1701"/>
        <w:gridCol w:w="308"/>
        <w:gridCol w:w="2243"/>
        <w:gridCol w:w="426"/>
        <w:gridCol w:w="3731"/>
      </w:tblGrid>
      <w:tr w:rsidR="002833A6" w:rsidRPr="005A6896" w:rsidTr="00C77CE0">
        <w:trPr>
          <w:cantSplit/>
          <w:trHeight w:val="737"/>
        </w:trPr>
        <w:tc>
          <w:tcPr>
            <w:tcW w:w="426" w:type="dxa"/>
            <w:vMerge w:val="restart"/>
            <w:shd w:val="clear" w:color="auto" w:fill="auto"/>
            <w:textDirection w:val="btLr"/>
            <w:vAlign w:val="center"/>
          </w:tcPr>
          <w:p w:rsidR="00BE548C" w:rsidRPr="005A6896" w:rsidRDefault="00AE25D7" w:rsidP="00F459D3">
            <w:pPr>
              <w:jc w:val="center"/>
              <w:rPr>
                <w:b/>
                <w:szCs w:val="22"/>
              </w:rPr>
            </w:pPr>
            <w:r w:rsidRPr="005A6896">
              <w:rPr>
                <w:b/>
                <w:szCs w:val="22"/>
              </w:rPr>
              <w:t>Prozesse und Produkte</w:t>
            </w:r>
          </w:p>
        </w:tc>
        <w:tc>
          <w:tcPr>
            <w:tcW w:w="1701" w:type="dxa"/>
            <w:vMerge w:val="restart"/>
            <w:shd w:val="clear" w:color="auto" w:fill="auto"/>
            <w:vAlign w:val="center"/>
          </w:tcPr>
          <w:p w:rsidR="00BE548C" w:rsidRPr="005A6896" w:rsidRDefault="00AE25D7" w:rsidP="00BE548C">
            <w:pPr>
              <w:spacing w:after="120"/>
              <w:jc w:val="center"/>
              <w:rPr>
                <w:sz w:val="18"/>
                <w:szCs w:val="18"/>
              </w:rPr>
            </w:pPr>
            <w:r w:rsidRPr="005A6896">
              <w:rPr>
                <w:sz w:val="18"/>
                <w:szCs w:val="18"/>
              </w:rPr>
              <w:t>TTG.2 / A</w:t>
            </w:r>
          </w:p>
          <w:p w:rsidR="00BE548C" w:rsidRPr="005A6896" w:rsidRDefault="00AE25D7" w:rsidP="00BE548C">
            <w:pPr>
              <w:jc w:val="center"/>
              <w:rPr>
                <w:sz w:val="18"/>
                <w:szCs w:val="18"/>
              </w:rPr>
            </w:pPr>
            <w:r w:rsidRPr="005A6896">
              <w:rPr>
                <w:sz w:val="18"/>
                <w:szCs w:val="18"/>
              </w:rPr>
              <w:t>Gestaltungs- bzw. Designprozess</w:t>
            </w:r>
          </w:p>
          <w:p w:rsidR="00BE548C" w:rsidRPr="005A6896" w:rsidRDefault="005A6896" w:rsidP="00E05B2F">
            <w:pPr>
              <w:spacing w:after="120"/>
              <w:jc w:val="center"/>
              <w:rPr>
                <w:sz w:val="18"/>
                <w:szCs w:val="18"/>
              </w:rPr>
            </w:pPr>
          </w:p>
        </w:tc>
        <w:tc>
          <w:tcPr>
            <w:tcW w:w="308" w:type="dxa"/>
            <w:tcBorders>
              <w:bottom w:val="dotted" w:sz="4" w:space="0" w:color="auto"/>
              <w:right w:val="nil"/>
            </w:tcBorders>
            <w:shd w:val="clear" w:color="auto" w:fill="B6DDE8" w:themeFill="accent5" w:themeFillTint="66"/>
          </w:tcPr>
          <w:p w:rsidR="00BE548C" w:rsidRPr="005A6896" w:rsidRDefault="00AE25D7" w:rsidP="00F459D3">
            <w:pPr>
              <w:jc w:val="center"/>
              <w:rPr>
                <w:spacing w:val="-8"/>
                <w:sz w:val="16"/>
                <w:szCs w:val="16"/>
              </w:rPr>
            </w:pPr>
            <w:r w:rsidRPr="005A6896">
              <w:rPr>
                <w:spacing w:val="-8"/>
                <w:sz w:val="16"/>
                <w:szCs w:val="16"/>
              </w:rPr>
              <w:t>1</w:t>
            </w:r>
          </w:p>
        </w:tc>
        <w:tc>
          <w:tcPr>
            <w:tcW w:w="2243" w:type="dxa"/>
            <w:tcBorders>
              <w:left w:val="nil"/>
              <w:bottom w:val="dotted" w:sz="4" w:space="0" w:color="auto"/>
            </w:tcBorders>
            <w:shd w:val="clear" w:color="auto" w:fill="B6DDE8" w:themeFill="accent5" w:themeFillTint="66"/>
          </w:tcPr>
          <w:p w:rsidR="00BE548C" w:rsidRPr="005A6896" w:rsidRDefault="00AE25D7" w:rsidP="00F459D3">
            <w:pPr>
              <w:rPr>
                <w:spacing w:val="-8"/>
                <w:sz w:val="18"/>
                <w:szCs w:val="18"/>
              </w:rPr>
            </w:pPr>
            <w:r w:rsidRPr="005A6896">
              <w:rPr>
                <w:spacing w:val="-8"/>
                <w:sz w:val="18"/>
                <w:szCs w:val="18"/>
              </w:rPr>
              <w:t>…eine gestalterische und technische Aufgabenstellung erfassen und dazu Ideen und Informationen sammeln, ordnen und bewerten.</w:t>
            </w:r>
          </w:p>
        </w:tc>
        <w:tc>
          <w:tcPr>
            <w:tcW w:w="426" w:type="dxa"/>
            <w:tcBorders>
              <w:bottom w:val="dotted" w:sz="4" w:space="0" w:color="auto"/>
            </w:tcBorders>
          </w:tcPr>
          <w:p w:rsidR="00BE548C" w:rsidRPr="005A6896" w:rsidRDefault="005A6896" w:rsidP="003619D4">
            <w:pPr>
              <w:ind w:left="113" w:hanging="113"/>
              <w:rPr>
                <w:rFonts w:cs="Arial"/>
                <w:szCs w:val="22"/>
              </w:rPr>
            </w:pPr>
          </w:p>
        </w:tc>
        <w:tc>
          <w:tcPr>
            <w:tcW w:w="3731" w:type="dxa"/>
            <w:tcBorders>
              <w:bottom w:val="dotted" w:sz="4" w:space="0" w:color="auto"/>
            </w:tcBorders>
            <w:shd w:val="clear" w:color="auto" w:fill="auto"/>
          </w:tcPr>
          <w:p w:rsidR="00BE548C" w:rsidRPr="005A6896" w:rsidRDefault="005A6896" w:rsidP="003619D4">
            <w:pPr>
              <w:ind w:left="113" w:hanging="113"/>
              <w:rPr>
                <w:rFonts w:cs="Arial"/>
                <w:szCs w:val="22"/>
              </w:rPr>
            </w:pPr>
          </w:p>
        </w:tc>
      </w:tr>
      <w:tr w:rsidR="002833A6" w:rsidRPr="005A6896" w:rsidTr="002A1FB7">
        <w:trPr>
          <w:cantSplit/>
          <w:trHeight w:val="624"/>
        </w:trPr>
        <w:tc>
          <w:tcPr>
            <w:tcW w:w="426" w:type="dxa"/>
            <w:vMerge/>
            <w:shd w:val="clear" w:color="auto" w:fill="auto"/>
            <w:textDirection w:val="btLr"/>
            <w:vAlign w:val="center"/>
          </w:tcPr>
          <w:p w:rsidR="00BE548C" w:rsidRPr="005A6896" w:rsidRDefault="005A6896" w:rsidP="00F459D3">
            <w:pPr>
              <w:jc w:val="center"/>
              <w:rPr>
                <w:b/>
                <w:szCs w:val="22"/>
              </w:rPr>
            </w:pPr>
          </w:p>
        </w:tc>
        <w:tc>
          <w:tcPr>
            <w:tcW w:w="1701" w:type="dxa"/>
            <w:vMerge/>
            <w:shd w:val="clear" w:color="auto" w:fill="auto"/>
            <w:vAlign w:val="center"/>
          </w:tcPr>
          <w:p w:rsidR="00BE548C" w:rsidRPr="005A6896" w:rsidRDefault="005A6896" w:rsidP="00E05B2F">
            <w:pPr>
              <w:spacing w:after="120"/>
              <w:jc w:val="center"/>
              <w:rPr>
                <w:sz w:val="18"/>
                <w:szCs w:val="18"/>
              </w:rPr>
            </w:pPr>
          </w:p>
        </w:tc>
        <w:tc>
          <w:tcPr>
            <w:tcW w:w="308" w:type="dxa"/>
            <w:tcBorders>
              <w:top w:val="dotted" w:sz="4" w:space="0" w:color="auto"/>
              <w:bottom w:val="dotted" w:sz="4" w:space="0" w:color="auto"/>
              <w:right w:val="nil"/>
            </w:tcBorders>
            <w:shd w:val="clear" w:color="auto" w:fill="B6DDE8" w:themeFill="accent5" w:themeFillTint="66"/>
          </w:tcPr>
          <w:p w:rsidR="00BE548C" w:rsidRPr="005A6896" w:rsidRDefault="00AE25D7" w:rsidP="00F459D3">
            <w:pPr>
              <w:jc w:val="center"/>
              <w:rPr>
                <w:spacing w:val="-8"/>
                <w:sz w:val="16"/>
                <w:szCs w:val="16"/>
              </w:rPr>
            </w:pPr>
            <w:r w:rsidRPr="005A6896">
              <w:rPr>
                <w:spacing w:val="-8"/>
                <w:sz w:val="16"/>
                <w:szCs w:val="16"/>
              </w:rPr>
              <w:t>2</w:t>
            </w:r>
          </w:p>
        </w:tc>
        <w:tc>
          <w:tcPr>
            <w:tcW w:w="2243" w:type="dxa"/>
            <w:tcBorders>
              <w:top w:val="dotted" w:sz="4" w:space="0" w:color="auto"/>
              <w:left w:val="nil"/>
              <w:bottom w:val="dotted" w:sz="4" w:space="0" w:color="auto"/>
            </w:tcBorders>
            <w:shd w:val="clear" w:color="auto" w:fill="B6DDE8" w:themeFill="accent5" w:themeFillTint="66"/>
          </w:tcPr>
          <w:p w:rsidR="00BE548C" w:rsidRPr="005A6896" w:rsidRDefault="00AE25D7" w:rsidP="002A1FB7">
            <w:pPr>
              <w:rPr>
                <w:spacing w:val="-8"/>
                <w:sz w:val="18"/>
                <w:szCs w:val="18"/>
              </w:rPr>
            </w:pPr>
            <w:r w:rsidRPr="005A6896">
              <w:rPr>
                <w:spacing w:val="-8"/>
                <w:sz w:val="18"/>
                <w:szCs w:val="18"/>
              </w:rPr>
              <w:t>…experimentieren und kö</w:t>
            </w:r>
            <w:r w:rsidRPr="005A6896">
              <w:rPr>
                <w:spacing w:val="-8"/>
                <w:sz w:val="18"/>
                <w:szCs w:val="18"/>
              </w:rPr>
              <w:t>n</w:t>
            </w:r>
            <w:r w:rsidRPr="005A6896">
              <w:rPr>
                <w:spacing w:val="-8"/>
                <w:sz w:val="18"/>
                <w:szCs w:val="18"/>
              </w:rPr>
              <w:t>nen daraus eigene Produkt-ideen entwickeln.</w:t>
            </w:r>
          </w:p>
        </w:tc>
        <w:tc>
          <w:tcPr>
            <w:tcW w:w="426" w:type="dxa"/>
            <w:tcBorders>
              <w:top w:val="dotted" w:sz="4" w:space="0" w:color="auto"/>
              <w:bottom w:val="dotted" w:sz="4" w:space="0" w:color="auto"/>
            </w:tcBorders>
          </w:tcPr>
          <w:p w:rsidR="00BE548C" w:rsidRPr="005A6896" w:rsidRDefault="005A6896" w:rsidP="003619D4">
            <w:pPr>
              <w:ind w:left="113" w:hanging="113"/>
              <w:rPr>
                <w:rFonts w:cs="Arial"/>
                <w:szCs w:val="22"/>
              </w:rPr>
            </w:pPr>
          </w:p>
        </w:tc>
        <w:tc>
          <w:tcPr>
            <w:tcW w:w="3731" w:type="dxa"/>
            <w:tcBorders>
              <w:top w:val="dotted" w:sz="4" w:space="0" w:color="auto"/>
              <w:bottom w:val="dotted" w:sz="4" w:space="0" w:color="auto"/>
            </w:tcBorders>
            <w:shd w:val="clear" w:color="auto" w:fill="auto"/>
          </w:tcPr>
          <w:p w:rsidR="00BE548C" w:rsidRPr="005A6896" w:rsidRDefault="005A6896" w:rsidP="003619D4">
            <w:pPr>
              <w:ind w:left="113" w:hanging="113"/>
              <w:rPr>
                <w:rFonts w:cs="Arial"/>
                <w:szCs w:val="22"/>
              </w:rPr>
            </w:pPr>
          </w:p>
        </w:tc>
      </w:tr>
      <w:tr w:rsidR="002833A6" w:rsidRPr="005A6896" w:rsidTr="002A1FB7">
        <w:trPr>
          <w:cantSplit/>
          <w:trHeight w:val="624"/>
        </w:trPr>
        <w:tc>
          <w:tcPr>
            <w:tcW w:w="426" w:type="dxa"/>
            <w:vMerge/>
            <w:shd w:val="clear" w:color="auto" w:fill="auto"/>
            <w:textDirection w:val="btLr"/>
            <w:vAlign w:val="center"/>
          </w:tcPr>
          <w:p w:rsidR="00BE548C" w:rsidRPr="005A6896" w:rsidRDefault="005A6896" w:rsidP="00F459D3">
            <w:pPr>
              <w:jc w:val="center"/>
              <w:rPr>
                <w:b/>
                <w:szCs w:val="22"/>
              </w:rPr>
            </w:pPr>
          </w:p>
        </w:tc>
        <w:tc>
          <w:tcPr>
            <w:tcW w:w="1701" w:type="dxa"/>
            <w:vMerge/>
            <w:shd w:val="clear" w:color="auto" w:fill="auto"/>
            <w:vAlign w:val="center"/>
          </w:tcPr>
          <w:p w:rsidR="00BE548C" w:rsidRPr="005A6896" w:rsidRDefault="005A6896" w:rsidP="00E05B2F">
            <w:pPr>
              <w:spacing w:after="120"/>
              <w:jc w:val="center"/>
              <w:rPr>
                <w:sz w:val="18"/>
                <w:szCs w:val="18"/>
              </w:rPr>
            </w:pPr>
          </w:p>
        </w:tc>
        <w:tc>
          <w:tcPr>
            <w:tcW w:w="308" w:type="dxa"/>
            <w:tcBorders>
              <w:top w:val="dotted" w:sz="4" w:space="0" w:color="auto"/>
              <w:right w:val="nil"/>
            </w:tcBorders>
            <w:shd w:val="clear" w:color="auto" w:fill="B6DDE8" w:themeFill="accent5" w:themeFillTint="66"/>
          </w:tcPr>
          <w:p w:rsidR="00BE548C" w:rsidRPr="005A6896" w:rsidRDefault="00AE25D7" w:rsidP="00F459D3">
            <w:pPr>
              <w:jc w:val="center"/>
              <w:rPr>
                <w:spacing w:val="-8"/>
                <w:sz w:val="16"/>
                <w:szCs w:val="16"/>
              </w:rPr>
            </w:pPr>
            <w:r w:rsidRPr="005A6896">
              <w:rPr>
                <w:spacing w:val="-8"/>
                <w:sz w:val="16"/>
                <w:szCs w:val="16"/>
              </w:rPr>
              <w:t>3</w:t>
            </w:r>
          </w:p>
        </w:tc>
        <w:tc>
          <w:tcPr>
            <w:tcW w:w="2243" w:type="dxa"/>
            <w:tcBorders>
              <w:top w:val="dotted" w:sz="4" w:space="0" w:color="auto"/>
              <w:left w:val="nil"/>
            </w:tcBorders>
            <w:shd w:val="clear" w:color="auto" w:fill="B6DDE8" w:themeFill="accent5" w:themeFillTint="66"/>
          </w:tcPr>
          <w:p w:rsidR="00BE548C" w:rsidRPr="005A6896" w:rsidRDefault="00AE25D7" w:rsidP="002A1FB7">
            <w:pPr>
              <w:rPr>
                <w:spacing w:val="-8"/>
                <w:sz w:val="18"/>
                <w:szCs w:val="18"/>
              </w:rPr>
            </w:pPr>
            <w:r w:rsidRPr="005A6896">
              <w:rPr>
                <w:spacing w:val="-8"/>
                <w:sz w:val="18"/>
                <w:szCs w:val="18"/>
              </w:rPr>
              <w:t>…gestalterische und techn</w:t>
            </w:r>
            <w:r w:rsidRPr="005A6896">
              <w:rPr>
                <w:spacing w:val="-8"/>
                <w:sz w:val="18"/>
                <w:szCs w:val="18"/>
              </w:rPr>
              <w:t>i</w:t>
            </w:r>
            <w:r w:rsidRPr="005A6896">
              <w:rPr>
                <w:spacing w:val="-8"/>
                <w:sz w:val="18"/>
                <w:szCs w:val="18"/>
              </w:rPr>
              <w:t>sche Produkte planen und herstellen.</w:t>
            </w:r>
          </w:p>
        </w:tc>
        <w:tc>
          <w:tcPr>
            <w:tcW w:w="426" w:type="dxa"/>
            <w:tcBorders>
              <w:top w:val="dotted" w:sz="4" w:space="0" w:color="auto"/>
            </w:tcBorders>
          </w:tcPr>
          <w:p w:rsidR="00BE548C" w:rsidRPr="005A6896" w:rsidRDefault="005A6896" w:rsidP="003619D4">
            <w:pPr>
              <w:ind w:left="113" w:hanging="113"/>
              <w:rPr>
                <w:rFonts w:cs="Arial"/>
                <w:szCs w:val="22"/>
              </w:rPr>
            </w:pPr>
          </w:p>
        </w:tc>
        <w:tc>
          <w:tcPr>
            <w:tcW w:w="3731" w:type="dxa"/>
            <w:tcBorders>
              <w:top w:val="dotted" w:sz="4" w:space="0" w:color="auto"/>
            </w:tcBorders>
            <w:shd w:val="clear" w:color="auto" w:fill="auto"/>
          </w:tcPr>
          <w:p w:rsidR="00BE548C" w:rsidRPr="005A6896" w:rsidRDefault="005A6896" w:rsidP="003619D4">
            <w:pPr>
              <w:ind w:left="113" w:hanging="113"/>
              <w:rPr>
                <w:rFonts w:cs="Arial"/>
                <w:szCs w:val="22"/>
              </w:rPr>
            </w:pPr>
          </w:p>
        </w:tc>
      </w:tr>
      <w:tr w:rsidR="002833A6" w:rsidRPr="005A6896" w:rsidTr="009F1892">
        <w:trPr>
          <w:cantSplit/>
          <w:trHeight w:val="737"/>
        </w:trPr>
        <w:tc>
          <w:tcPr>
            <w:tcW w:w="426" w:type="dxa"/>
            <w:vMerge/>
            <w:shd w:val="clear" w:color="auto" w:fill="auto"/>
            <w:textDirection w:val="btLr"/>
            <w:vAlign w:val="center"/>
          </w:tcPr>
          <w:p w:rsidR="00BE548C" w:rsidRPr="005A6896" w:rsidRDefault="005A6896" w:rsidP="00F459D3">
            <w:pPr>
              <w:jc w:val="center"/>
              <w:rPr>
                <w:b/>
                <w:sz w:val="24"/>
              </w:rPr>
            </w:pPr>
          </w:p>
        </w:tc>
        <w:tc>
          <w:tcPr>
            <w:tcW w:w="1701" w:type="dxa"/>
            <w:shd w:val="clear" w:color="auto" w:fill="auto"/>
            <w:vAlign w:val="center"/>
          </w:tcPr>
          <w:p w:rsidR="00BE548C" w:rsidRPr="005A6896" w:rsidRDefault="00AE25D7" w:rsidP="00E05B2F">
            <w:pPr>
              <w:spacing w:after="120"/>
              <w:jc w:val="center"/>
              <w:rPr>
                <w:sz w:val="18"/>
                <w:szCs w:val="18"/>
              </w:rPr>
            </w:pPr>
            <w:r w:rsidRPr="005A6896">
              <w:rPr>
                <w:sz w:val="18"/>
                <w:szCs w:val="18"/>
              </w:rPr>
              <w:t>TTG.2 / B</w:t>
            </w:r>
          </w:p>
          <w:p w:rsidR="00BE548C" w:rsidRPr="005A6896" w:rsidRDefault="00AE25D7" w:rsidP="00F459D3">
            <w:pPr>
              <w:jc w:val="center"/>
              <w:rPr>
                <w:sz w:val="18"/>
                <w:szCs w:val="18"/>
              </w:rPr>
            </w:pPr>
            <w:r w:rsidRPr="005A6896">
              <w:rPr>
                <w:sz w:val="18"/>
                <w:szCs w:val="18"/>
              </w:rPr>
              <w:t xml:space="preserve">Funktion und </w:t>
            </w:r>
          </w:p>
          <w:p w:rsidR="00BE548C" w:rsidRPr="005A6896" w:rsidRDefault="00AE25D7" w:rsidP="00F459D3">
            <w:pPr>
              <w:jc w:val="center"/>
              <w:rPr>
                <w:sz w:val="18"/>
                <w:szCs w:val="18"/>
              </w:rPr>
            </w:pPr>
            <w:r w:rsidRPr="005A6896">
              <w:rPr>
                <w:sz w:val="18"/>
                <w:szCs w:val="18"/>
              </w:rPr>
              <w:t>Konstruktion</w:t>
            </w:r>
          </w:p>
        </w:tc>
        <w:tc>
          <w:tcPr>
            <w:tcW w:w="308" w:type="dxa"/>
            <w:tcBorders>
              <w:right w:val="nil"/>
            </w:tcBorders>
            <w:shd w:val="clear" w:color="auto" w:fill="B6DDE8" w:themeFill="accent5" w:themeFillTint="66"/>
          </w:tcPr>
          <w:p w:rsidR="00BE548C" w:rsidRPr="005A6896" w:rsidRDefault="00AE25D7" w:rsidP="00F459D3">
            <w:pPr>
              <w:jc w:val="center"/>
              <w:rPr>
                <w:spacing w:val="-8"/>
                <w:sz w:val="16"/>
                <w:szCs w:val="16"/>
              </w:rPr>
            </w:pPr>
            <w:r w:rsidRPr="005A6896">
              <w:rPr>
                <w:spacing w:val="-8"/>
                <w:sz w:val="16"/>
                <w:szCs w:val="16"/>
              </w:rPr>
              <w:t>1</w:t>
            </w:r>
          </w:p>
        </w:tc>
        <w:tc>
          <w:tcPr>
            <w:tcW w:w="2243" w:type="dxa"/>
            <w:tcBorders>
              <w:left w:val="nil"/>
            </w:tcBorders>
            <w:shd w:val="clear" w:color="auto" w:fill="B6DDE8" w:themeFill="accent5" w:themeFillTint="66"/>
          </w:tcPr>
          <w:p w:rsidR="00BE548C" w:rsidRPr="005A6896" w:rsidRDefault="00AE25D7" w:rsidP="002A1FB7">
            <w:pPr>
              <w:rPr>
                <w:spacing w:val="-8"/>
                <w:sz w:val="18"/>
                <w:szCs w:val="18"/>
              </w:rPr>
            </w:pPr>
            <w:r w:rsidRPr="005A6896">
              <w:rPr>
                <w:spacing w:val="-8"/>
                <w:sz w:val="18"/>
                <w:szCs w:val="18"/>
              </w:rPr>
              <w:t>…Funktionen verstehen und eigene Konstruktionen in den Themenfeldern Spiel/Freizeit, Mode/Bekleidung, Bau/Wohnbereich, Mech</w:t>
            </w:r>
            <w:r w:rsidRPr="005A6896">
              <w:rPr>
                <w:spacing w:val="-8"/>
                <w:sz w:val="18"/>
                <w:szCs w:val="18"/>
              </w:rPr>
              <w:t>a</w:t>
            </w:r>
            <w:r w:rsidRPr="005A6896">
              <w:rPr>
                <w:spacing w:val="-8"/>
                <w:sz w:val="18"/>
                <w:szCs w:val="18"/>
              </w:rPr>
              <w:t>nik/Transport und Elektriz</w:t>
            </w:r>
            <w:r w:rsidRPr="005A6896">
              <w:rPr>
                <w:spacing w:val="-8"/>
                <w:sz w:val="18"/>
                <w:szCs w:val="18"/>
              </w:rPr>
              <w:t>i</w:t>
            </w:r>
            <w:r w:rsidRPr="005A6896">
              <w:rPr>
                <w:spacing w:val="-8"/>
                <w:sz w:val="18"/>
                <w:szCs w:val="18"/>
              </w:rPr>
              <w:t xml:space="preserve">tät/Energie entwickeln. </w:t>
            </w:r>
          </w:p>
        </w:tc>
        <w:tc>
          <w:tcPr>
            <w:tcW w:w="426" w:type="dxa"/>
          </w:tcPr>
          <w:p w:rsidR="00BE548C" w:rsidRPr="005A6896" w:rsidRDefault="005A6896" w:rsidP="003619D4">
            <w:pPr>
              <w:ind w:left="113" w:hanging="113"/>
              <w:rPr>
                <w:rFonts w:cs="Arial"/>
                <w:szCs w:val="22"/>
              </w:rPr>
            </w:pPr>
          </w:p>
        </w:tc>
        <w:tc>
          <w:tcPr>
            <w:tcW w:w="3731" w:type="dxa"/>
            <w:shd w:val="clear" w:color="auto" w:fill="auto"/>
          </w:tcPr>
          <w:p w:rsidR="00BE548C" w:rsidRPr="005A6896" w:rsidRDefault="005A6896" w:rsidP="003619D4">
            <w:pPr>
              <w:ind w:left="113" w:hanging="113"/>
              <w:rPr>
                <w:rFonts w:cs="Arial"/>
                <w:szCs w:val="22"/>
              </w:rPr>
            </w:pPr>
          </w:p>
        </w:tc>
      </w:tr>
      <w:tr w:rsidR="002833A6" w:rsidRPr="005A6896" w:rsidTr="002A1FB7">
        <w:trPr>
          <w:cantSplit/>
          <w:trHeight w:val="737"/>
        </w:trPr>
        <w:tc>
          <w:tcPr>
            <w:tcW w:w="426" w:type="dxa"/>
            <w:vMerge/>
            <w:shd w:val="clear" w:color="auto" w:fill="auto"/>
            <w:textDirection w:val="btLr"/>
          </w:tcPr>
          <w:p w:rsidR="00BE548C" w:rsidRPr="005A6896" w:rsidRDefault="005A6896" w:rsidP="00F459D3">
            <w:pPr>
              <w:jc w:val="center"/>
              <w:rPr>
                <w:b/>
                <w:sz w:val="24"/>
              </w:rPr>
            </w:pPr>
          </w:p>
        </w:tc>
        <w:tc>
          <w:tcPr>
            <w:tcW w:w="1701" w:type="dxa"/>
            <w:shd w:val="clear" w:color="auto" w:fill="auto"/>
            <w:vAlign w:val="center"/>
          </w:tcPr>
          <w:p w:rsidR="00BE548C" w:rsidRPr="005A6896" w:rsidRDefault="00AE25D7" w:rsidP="00E05B2F">
            <w:pPr>
              <w:spacing w:after="120"/>
              <w:jc w:val="center"/>
              <w:rPr>
                <w:sz w:val="18"/>
                <w:szCs w:val="18"/>
              </w:rPr>
            </w:pPr>
            <w:r w:rsidRPr="005A6896">
              <w:rPr>
                <w:sz w:val="18"/>
                <w:szCs w:val="18"/>
              </w:rPr>
              <w:t>TTG.2 / C</w:t>
            </w:r>
          </w:p>
          <w:p w:rsidR="00BE548C" w:rsidRPr="005A6896" w:rsidRDefault="00AE25D7" w:rsidP="00F459D3">
            <w:pPr>
              <w:jc w:val="center"/>
              <w:rPr>
                <w:sz w:val="18"/>
                <w:szCs w:val="18"/>
              </w:rPr>
            </w:pPr>
            <w:r w:rsidRPr="005A6896">
              <w:rPr>
                <w:sz w:val="18"/>
                <w:szCs w:val="18"/>
              </w:rPr>
              <w:t>Gestaltungs-elemente</w:t>
            </w:r>
          </w:p>
        </w:tc>
        <w:tc>
          <w:tcPr>
            <w:tcW w:w="308" w:type="dxa"/>
            <w:tcBorders>
              <w:right w:val="nil"/>
            </w:tcBorders>
            <w:shd w:val="clear" w:color="auto" w:fill="B6DDE8" w:themeFill="accent5" w:themeFillTint="66"/>
          </w:tcPr>
          <w:p w:rsidR="00BE548C" w:rsidRPr="005A6896" w:rsidRDefault="00AE25D7" w:rsidP="00F459D3">
            <w:pPr>
              <w:jc w:val="center"/>
              <w:rPr>
                <w:spacing w:val="-8"/>
                <w:sz w:val="16"/>
                <w:szCs w:val="16"/>
              </w:rPr>
            </w:pPr>
            <w:r w:rsidRPr="005A6896">
              <w:rPr>
                <w:spacing w:val="-8"/>
                <w:sz w:val="16"/>
                <w:szCs w:val="16"/>
              </w:rPr>
              <w:t>1</w:t>
            </w:r>
          </w:p>
        </w:tc>
        <w:tc>
          <w:tcPr>
            <w:tcW w:w="2243" w:type="dxa"/>
            <w:tcBorders>
              <w:left w:val="nil"/>
            </w:tcBorders>
            <w:shd w:val="clear" w:color="auto" w:fill="B6DDE8" w:themeFill="accent5" w:themeFillTint="66"/>
          </w:tcPr>
          <w:p w:rsidR="00BE548C" w:rsidRPr="005A6896" w:rsidRDefault="00AE25D7" w:rsidP="00F459D3">
            <w:pPr>
              <w:rPr>
                <w:spacing w:val="-8"/>
                <w:sz w:val="18"/>
                <w:szCs w:val="18"/>
              </w:rPr>
            </w:pPr>
            <w:r w:rsidRPr="005A6896">
              <w:rPr>
                <w:spacing w:val="-8"/>
                <w:sz w:val="18"/>
                <w:szCs w:val="18"/>
              </w:rPr>
              <w:t xml:space="preserve">…die Gestaltungselemente Material, Oberfläche, Form und Farbe bewusst einsetzen. </w:t>
            </w:r>
          </w:p>
        </w:tc>
        <w:tc>
          <w:tcPr>
            <w:tcW w:w="426" w:type="dxa"/>
          </w:tcPr>
          <w:p w:rsidR="00BE548C" w:rsidRPr="005A6896" w:rsidRDefault="005A6896" w:rsidP="003619D4">
            <w:pPr>
              <w:ind w:left="113" w:hanging="113"/>
              <w:rPr>
                <w:rFonts w:cs="Arial"/>
                <w:szCs w:val="22"/>
              </w:rPr>
            </w:pPr>
          </w:p>
        </w:tc>
        <w:tc>
          <w:tcPr>
            <w:tcW w:w="3731" w:type="dxa"/>
            <w:shd w:val="clear" w:color="auto" w:fill="auto"/>
          </w:tcPr>
          <w:p w:rsidR="00BE548C" w:rsidRPr="005A6896" w:rsidRDefault="005A6896" w:rsidP="003619D4">
            <w:pPr>
              <w:ind w:left="113" w:hanging="113"/>
              <w:rPr>
                <w:rFonts w:cs="Arial"/>
                <w:szCs w:val="22"/>
              </w:rPr>
            </w:pPr>
          </w:p>
        </w:tc>
      </w:tr>
      <w:tr w:rsidR="002833A6" w:rsidRPr="005A6896" w:rsidTr="002A1FB7">
        <w:trPr>
          <w:cantSplit/>
          <w:trHeight w:val="624"/>
        </w:trPr>
        <w:tc>
          <w:tcPr>
            <w:tcW w:w="426" w:type="dxa"/>
            <w:vMerge/>
            <w:shd w:val="clear" w:color="auto" w:fill="auto"/>
            <w:textDirection w:val="btLr"/>
          </w:tcPr>
          <w:p w:rsidR="00BE548C" w:rsidRPr="005A6896" w:rsidRDefault="005A6896" w:rsidP="00F459D3">
            <w:pPr>
              <w:jc w:val="center"/>
              <w:rPr>
                <w:b/>
                <w:sz w:val="24"/>
              </w:rPr>
            </w:pPr>
          </w:p>
        </w:tc>
        <w:tc>
          <w:tcPr>
            <w:tcW w:w="1701" w:type="dxa"/>
            <w:shd w:val="clear" w:color="auto" w:fill="auto"/>
            <w:vAlign w:val="center"/>
          </w:tcPr>
          <w:p w:rsidR="00BE548C" w:rsidRPr="005A6896" w:rsidRDefault="00AE25D7" w:rsidP="00E05B2F">
            <w:pPr>
              <w:spacing w:after="120"/>
              <w:jc w:val="center"/>
              <w:rPr>
                <w:sz w:val="18"/>
                <w:szCs w:val="18"/>
              </w:rPr>
            </w:pPr>
            <w:r w:rsidRPr="005A6896">
              <w:rPr>
                <w:sz w:val="18"/>
                <w:szCs w:val="18"/>
              </w:rPr>
              <w:t>TTG.2 / D</w:t>
            </w:r>
          </w:p>
          <w:p w:rsidR="00BE548C" w:rsidRPr="005A6896" w:rsidRDefault="00AE25D7" w:rsidP="00F459D3">
            <w:pPr>
              <w:jc w:val="center"/>
              <w:rPr>
                <w:sz w:val="18"/>
                <w:szCs w:val="18"/>
              </w:rPr>
            </w:pPr>
            <w:r w:rsidRPr="005A6896">
              <w:rPr>
                <w:sz w:val="18"/>
                <w:szCs w:val="18"/>
              </w:rPr>
              <w:t>Verfahren</w:t>
            </w:r>
          </w:p>
        </w:tc>
        <w:tc>
          <w:tcPr>
            <w:tcW w:w="308" w:type="dxa"/>
            <w:tcBorders>
              <w:right w:val="nil"/>
            </w:tcBorders>
            <w:shd w:val="clear" w:color="auto" w:fill="B6DDE8" w:themeFill="accent5" w:themeFillTint="66"/>
          </w:tcPr>
          <w:p w:rsidR="00BE548C" w:rsidRPr="005A6896" w:rsidRDefault="00AE25D7" w:rsidP="00F459D3">
            <w:pPr>
              <w:jc w:val="center"/>
              <w:rPr>
                <w:spacing w:val="-8"/>
                <w:sz w:val="16"/>
                <w:szCs w:val="16"/>
              </w:rPr>
            </w:pPr>
            <w:r w:rsidRPr="005A6896">
              <w:rPr>
                <w:spacing w:val="-8"/>
                <w:sz w:val="16"/>
                <w:szCs w:val="16"/>
              </w:rPr>
              <w:t>1</w:t>
            </w:r>
          </w:p>
        </w:tc>
        <w:tc>
          <w:tcPr>
            <w:tcW w:w="2243" w:type="dxa"/>
            <w:tcBorders>
              <w:left w:val="nil"/>
            </w:tcBorders>
            <w:shd w:val="clear" w:color="auto" w:fill="B6DDE8" w:themeFill="accent5" w:themeFillTint="66"/>
          </w:tcPr>
          <w:p w:rsidR="00BE548C" w:rsidRPr="005A6896" w:rsidRDefault="00AE25D7" w:rsidP="00F459D3">
            <w:pPr>
              <w:rPr>
                <w:spacing w:val="-8"/>
                <w:sz w:val="18"/>
                <w:szCs w:val="18"/>
              </w:rPr>
            </w:pPr>
            <w:r w:rsidRPr="005A6896">
              <w:rPr>
                <w:spacing w:val="-8"/>
                <w:sz w:val="18"/>
                <w:szCs w:val="18"/>
              </w:rPr>
              <w:t>…handwerkliche Verfahren ausführen und bewusst ei</w:t>
            </w:r>
            <w:r w:rsidRPr="005A6896">
              <w:rPr>
                <w:spacing w:val="-8"/>
                <w:sz w:val="18"/>
                <w:szCs w:val="18"/>
              </w:rPr>
              <w:t>n</w:t>
            </w:r>
            <w:r w:rsidRPr="005A6896">
              <w:rPr>
                <w:spacing w:val="-8"/>
                <w:sz w:val="18"/>
                <w:szCs w:val="18"/>
              </w:rPr>
              <w:t>setzen.</w:t>
            </w:r>
          </w:p>
        </w:tc>
        <w:tc>
          <w:tcPr>
            <w:tcW w:w="426" w:type="dxa"/>
          </w:tcPr>
          <w:p w:rsidR="00BE548C" w:rsidRPr="005A6896" w:rsidRDefault="005A6896" w:rsidP="003619D4">
            <w:pPr>
              <w:ind w:left="113" w:hanging="113"/>
              <w:rPr>
                <w:rFonts w:cs="Arial"/>
                <w:szCs w:val="22"/>
              </w:rPr>
            </w:pPr>
          </w:p>
        </w:tc>
        <w:tc>
          <w:tcPr>
            <w:tcW w:w="3731" w:type="dxa"/>
            <w:shd w:val="clear" w:color="auto" w:fill="auto"/>
          </w:tcPr>
          <w:p w:rsidR="00BE548C" w:rsidRPr="005A6896" w:rsidRDefault="005A6896" w:rsidP="003619D4">
            <w:pPr>
              <w:ind w:left="113" w:hanging="113"/>
              <w:rPr>
                <w:rFonts w:cs="Arial"/>
                <w:szCs w:val="22"/>
              </w:rPr>
            </w:pPr>
          </w:p>
        </w:tc>
      </w:tr>
      <w:tr w:rsidR="002833A6" w:rsidRPr="005A6896" w:rsidTr="00C77CE0">
        <w:trPr>
          <w:cantSplit/>
          <w:trHeight w:val="794"/>
        </w:trPr>
        <w:tc>
          <w:tcPr>
            <w:tcW w:w="426" w:type="dxa"/>
            <w:vMerge/>
            <w:shd w:val="clear" w:color="auto" w:fill="auto"/>
            <w:textDirection w:val="btLr"/>
          </w:tcPr>
          <w:p w:rsidR="00BE548C" w:rsidRPr="005A6896" w:rsidRDefault="005A6896" w:rsidP="00F459D3">
            <w:pPr>
              <w:jc w:val="center"/>
              <w:rPr>
                <w:b/>
                <w:sz w:val="24"/>
              </w:rPr>
            </w:pPr>
          </w:p>
        </w:tc>
        <w:tc>
          <w:tcPr>
            <w:tcW w:w="1701" w:type="dxa"/>
            <w:shd w:val="clear" w:color="auto" w:fill="auto"/>
            <w:vAlign w:val="center"/>
          </w:tcPr>
          <w:p w:rsidR="00BE548C" w:rsidRPr="005A6896" w:rsidRDefault="00AE25D7" w:rsidP="003B206C">
            <w:pPr>
              <w:spacing w:after="120"/>
              <w:jc w:val="center"/>
              <w:rPr>
                <w:rFonts w:cs="Arial"/>
                <w:color w:val="000000"/>
                <w:sz w:val="18"/>
                <w:szCs w:val="18"/>
              </w:rPr>
            </w:pPr>
            <w:r w:rsidRPr="005A6896">
              <w:rPr>
                <w:rFonts w:cs="Arial"/>
                <w:color w:val="000000"/>
                <w:sz w:val="18"/>
                <w:szCs w:val="18"/>
              </w:rPr>
              <w:t>TTG.2 / E</w:t>
            </w:r>
          </w:p>
          <w:p w:rsidR="00BE548C" w:rsidRPr="005A6896" w:rsidRDefault="00AE25D7" w:rsidP="00F459D3">
            <w:pPr>
              <w:jc w:val="center"/>
              <w:rPr>
                <w:rFonts w:cs="Arial"/>
                <w:sz w:val="18"/>
                <w:szCs w:val="18"/>
              </w:rPr>
            </w:pPr>
            <w:r w:rsidRPr="005A6896">
              <w:rPr>
                <w:rFonts w:cs="Arial"/>
                <w:color w:val="000000"/>
                <w:sz w:val="18"/>
                <w:szCs w:val="18"/>
              </w:rPr>
              <w:t>Material, Werkze</w:t>
            </w:r>
            <w:r w:rsidRPr="005A6896">
              <w:rPr>
                <w:rFonts w:cs="Arial"/>
                <w:color w:val="000000"/>
                <w:sz w:val="18"/>
                <w:szCs w:val="18"/>
              </w:rPr>
              <w:t>u</w:t>
            </w:r>
            <w:r w:rsidRPr="005A6896">
              <w:rPr>
                <w:rFonts w:cs="Arial"/>
                <w:color w:val="000000"/>
                <w:sz w:val="18"/>
                <w:szCs w:val="18"/>
              </w:rPr>
              <w:t>ge und Maschinen</w:t>
            </w:r>
          </w:p>
        </w:tc>
        <w:tc>
          <w:tcPr>
            <w:tcW w:w="308" w:type="dxa"/>
            <w:tcBorders>
              <w:right w:val="nil"/>
            </w:tcBorders>
            <w:shd w:val="clear" w:color="auto" w:fill="B6DDE8" w:themeFill="accent5" w:themeFillTint="66"/>
          </w:tcPr>
          <w:p w:rsidR="00BE548C" w:rsidRPr="005A6896" w:rsidRDefault="00AE25D7" w:rsidP="00F459D3">
            <w:pPr>
              <w:jc w:val="center"/>
              <w:rPr>
                <w:spacing w:val="-8"/>
                <w:sz w:val="16"/>
                <w:szCs w:val="16"/>
              </w:rPr>
            </w:pPr>
            <w:r w:rsidRPr="005A6896">
              <w:rPr>
                <w:spacing w:val="-8"/>
                <w:sz w:val="16"/>
                <w:szCs w:val="16"/>
              </w:rPr>
              <w:t>1</w:t>
            </w:r>
          </w:p>
        </w:tc>
        <w:tc>
          <w:tcPr>
            <w:tcW w:w="2243" w:type="dxa"/>
            <w:tcBorders>
              <w:left w:val="nil"/>
            </w:tcBorders>
            <w:shd w:val="clear" w:color="auto" w:fill="B6DDE8" w:themeFill="accent5" w:themeFillTint="66"/>
          </w:tcPr>
          <w:p w:rsidR="00BE548C" w:rsidRPr="005A6896" w:rsidRDefault="00AE25D7" w:rsidP="00F459D3">
            <w:pPr>
              <w:rPr>
                <w:spacing w:val="-8"/>
                <w:sz w:val="18"/>
                <w:szCs w:val="18"/>
              </w:rPr>
            </w:pPr>
            <w:r w:rsidRPr="005A6896">
              <w:rPr>
                <w:spacing w:val="-8"/>
                <w:sz w:val="18"/>
                <w:szCs w:val="18"/>
              </w:rPr>
              <w:t>…kennen Materialien, Wer</w:t>
            </w:r>
            <w:r w:rsidRPr="005A6896">
              <w:rPr>
                <w:spacing w:val="-8"/>
                <w:sz w:val="18"/>
                <w:szCs w:val="18"/>
              </w:rPr>
              <w:t>k</w:t>
            </w:r>
            <w:r w:rsidRPr="005A6896">
              <w:rPr>
                <w:spacing w:val="-8"/>
                <w:sz w:val="18"/>
                <w:szCs w:val="18"/>
              </w:rPr>
              <w:t>zeuge und Maschinen und können diese sachgerecht einsetzen.</w:t>
            </w:r>
          </w:p>
        </w:tc>
        <w:tc>
          <w:tcPr>
            <w:tcW w:w="426" w:type="dxa"/>
          </w:tcPr>
          <w:p w:rsidR="00BE548C" w:rsidRPr="005A6896" w:rsidRDefault="005A6896" w:rsidP="003619D4">
            <w:pPr>
              <w:ind w:left="113" w:hanging="113"/>
              <w:rPr>
                <w:rFonts w:cs="Arial"/>
                <w:szCs w:val="22"/>
              </w:rPr>
            </w:pPr>
          </w:p>
        </w:tc>
        <w:tc>
          <w:tcPr>
            <w:tcW w:w="3731" w:type="dxa"/>
            <w:shd w:val="clear" w:color="auto" w:fill="auto"/>
          </w:tcPr>
          <w:p w:rsidR="00BE548C" w:rsidRPr="005A6896" w:rsidRDefault="005A6896" w:rsidP="003619D4">
            <w:pPr>
              <w:ind w:left="113" w:hanging="113"/>
              <w:rPr>
                <w:rFonts w:cs="Arial"/>
                <w:szCs w:val="22"/>
              </w:rPr>
            </w:pPr>
          </w:p>
        </w:tc>
      </w:tr>
    </w:tbl>
    <w:p w:rsidR="00F459D3" w:rsidRPr="005A6896" w:rsidRDefault="005A6896" w:rsidP="00F459D3">
      <w:pPr>
        <w:rPr>
          <w:szCs w:val="22"/>
        </w:rPr>
      </w:pPr>
    </w:p>
    <w:tbl>
      <w:tblPr>
        <w:tblStyle w:val="Tabellenraster"/>
        <w:tblW w:w="4995" w:type="pct"/>
        <w:tblInd w:w="-114" w:type="dxa"/>
        <w:tblLayout w:type="fixed"/>
        <w:tblCellMar>
          <w:top w:w="28" w:type="dxa"/>
          <w:left w:w="28" w:type="dxa"/>
          <w:bottom w:w="28" w:type="dxa"/>
          <w:right w:w="28" w:type="dxa"/>
        </w:tblCellMar>
        <w:tblLook w:val="0400" w:firstRow="0" w:lastRow="0" w:firstColumn="0" w:lastColumn="0" w:noHBand="0" w:noVBand="1"/>
      </w:tblPr>
      <w:tblGrid>
        <w:gridCol w:w="425"/>
        <w:gridCol w:w="1701"/>
        <w:gridCol w:w="313"/>
        <w:gridCol w:w="2238"/>
        <w:gridCol w:w="433"/>
        <w:gridCol w:w="3724"/>
      </w:tblGrid>
      <w:tr w:rsidR="002833A6" w:rsidRPr="005A6896" w:rsidTr="009F1892">
        <w:trPr>
          <w:cantSplit/>
          <w:trHeight w:val="737"/>
        </w:trPr>
        <w:tc>
          <w:tcPr>
            <w:tcW w:w="426" w:type="dxa"/>
            <w:vMerge w:val="restart"/>
            <w:shd w:val="clear" w:color="auto" w:fill="auto"/>
            <w:textDirection w:val="btLr"/>
            <w:vAlign w:val="center"/>
          </w:tcPr>
          <w:p w:rsidR="00F459D3" w:rsidRPr="005A6896" w:rsidRDefault="00AE25D7" w:rsidP="00F459D3">
            <w:pPr>
              <w:jc w:val="center"/>
              <w:rPr>
                <w:b/>
                <w:szCs w:val="22"/>
              </w:rPr>
            </w:pPr>
            <w:r w:rsidRPr="005A6896">
              <w:rPr>
                <w:b/>
                <w:color w:val="000000"/>
                <w:szCs w:val="22"/>
              </w:rPr>
              <w:t>Kontexte und Orientierung</w:t>
            </w:r>
          </w:p>
        </w:tc>
        <w:tc>
          <w:tcPr>
            <w:tcW w:w="1701" w:type="dxa"/>
            <w:vMerge w:val="restart"/>
            <w:shd w:val="clear" w:color="auto" w:fill="auto"/>
            <w:vAlign w:val="center"/>
          </w:tcPr>
          <w:p w:rsidR="00F459D3" w:rsidRPr="005A6896" w:rsidRDefault="00AE25D7" w:rsidP="00E05B2F">
            <w:pPr>
              <w:spacing w:after="120"/>
              <w:jc w:val="center"/>
              <w:rPr>
                <w:sz w:val="18"/>
                <w:szCs w:val="18"/>
              </w:rPr>
            </w:pPr>
            <w:r w:rsidRPr="005A6896">
              <w:rPr>
                <w:sz w:val="18"/>
                <w:szCs w:val="18"/>
              </w:rPr>
              <w:t>TTG.3 / A</w:t>
            </w:r>
          </w:p>
          <w:p w:rsidR="00F459D3" w:rsidRPr="005A6896" w:rsidRDefault="00AE25D7" w:rsidP="00F459D3">
            <w:pPr>
              <w:jc w:val="center"/>
              <w:rPr>
                <w:rFonts w:cs="Arial"/>
                <w:color w:val="000000"/>
                <w:sz w:val="18"/>
                <w:szCs w:val="18"/>
              </w:rPr>
            </w:pPr>
            <w:r w:rsidRPr="005A6896">
              <w:rPr>
                <w:rFonts w:cs="Arial"/>
                <w:color w:val="000000"/>
                <w:sz w:val="18"/>
                <w:szCs w:val="18"/>
              </w:rPr>
              <w:t xml:space="preserve">Kultur und </w:t>
            </w:r>
          </w:p>
          <w:p w:rsidR="00F459D3" w:rsidRPr="005A6896" w:rsidRDefault="00AE25D7" w:rsidP="00F459D3">
            <w:pPr>
              <w:jc w:val="center"/>
              <w:rPr>
                <w:rFonts w:cs="Arial"/>
                <w:sz w:val="18"/>
                <w:szCs w:val="18"/>
              </w:rPr>
            </w:pPr>
            <w:r w:rsidRPr="005A6896">
              <w:rPr>
                <w:rFonts w:cs="Arial"/>
                <w:color w:val="000000"/>
                <w:sz w:val="18"/>
                <w:szCs w:val="18"/>
              </w:rPr>
              <w:t>Geschichte</w:t>
            </w:r>
          </w:p>
        </w:tc>
        <w:tc>
          <w:tcPr>
            <w:tcW w:w="313" w:type="dxa"/>
            <w:tcBorders>
              <w:bottom w:val="dotted" w:sz="4" w:space="0" w:color="auto"/>
              <w:right w:val="nil"/>
            </w:tcBorders>
            <w:shd w:val="clear" w:color="auto" w:fill="B6DDE8" w:themeFill="accent5" w:themeFillTint="66"/>
          </w:tcPr>
          <w:p w:rsidR="00F459D3" w:rsidRPr="005A6896" w:rsidRDefault="00AE25D7" w:rsidP="00F459D3">
            <w:pPr>
              <w:jc w:val="center"/>
              <w:rPr>
                <w:spacing w:val="-8"/>
                <w:sz w:val="16"/>
                <w:szCs w:val="16"/>
              </w:rPr>
            </w:pPr>
            <w:r w:rsidRPr="005A6896">
              <w:rPr>
                <w:spacing w:val="-8"/>
                <w:sz w:val="16"/>
                <w:szCs w:val="16"/>
              </w:rPr>
              <w:t>1</w:t>
            </w:r>
          </w:p>
        </w:tc>
        <w:tc>
          <w:tcPr>
            <w:tcW w:w="2238" w:type="dxa"/>
            <w:tcBorders>
              <w:left w:val="nil"/>
              <w:bottom w:val="dotted" w:sz="4" w:space="0" w:color="auto"/>
            </w:tcBorders>
            <w:shd w:val="clear" w:color="auto" w:fill="B6DDE8" w:themeFill="accent5" w:themeFillTint="66"/>
          </w:tcPr>
          <w:p w:rsidR="00F459D3" w:rsidRPr="005A6896" w:rsidRDefault="00AE25D7" w:rsidP="002A1FB7">
            <w:pPr>
              <w:rPr>
                <w:spacing w:val="-8"/>
                <w:sz w:val="18"/>
                <w:szCs w:val="18"/>
              </w:rPr>
            </w:pPr>
            <w:r w:rsidRPr="005A6896">
              <w:rPr>
                <w:spacing w:val="-8"/>
                <w:sz w:val="18"/>
                <w:szCs w:val="18"/>
              </w:rPr>
              <w:t>…Objekte als Ausdruck ve</w:t>
            </w:r>
            <w:r w:rsidRPr="005A6896">
              <w:rPr>
                <w:spacing w:val="-8"/>
                <w:sz w:val="18"/>
                <w:szCs w:val="18"/>
              </w:rPr>
              <w:t>r</w:t>
            </w:r>
            <w:r w:rsidRPr="005A6896">
              <w:rPr>
                <w:spacing w:val="-8"/>
                <w:sz w:val="18"/>
                <w:szCs w:val="18"/>
              </w:rPr>
              <w:t>schiedener Kulturen und Zeiten erkennen und deren Symbolgehalt deuten.</w:t>
            </w:r>
          </w:p>
        </w:tc>
        <w:tc>
          <w:tcPr>
            <w:tcW w:w="433" w:type="dxa"/>
            <w:tcBorders>
              <w:bottom w:val="dotted" w:sz="4" w:space="0" w:color="auto"/>
            </w:tcBorders>
          </w:tcPr>
          <w:p w:rsidR="00F459D3" w:rsidRPr="005A6896" w:rsidRDefault="005A6896" w:rsidP="006B765F">
            <w:pPr>
              <w:ind w:left="113" w:hanging="113"/>
              <w:rPr>
                <w:rFonts w:cs="Arial"/>
                <w:szCs w:val="22"/>
              </w:rPr>
            </w:pPr>
          </w:p>
        </w:tc>
        <w:tc>
          <w:tcPr>
            <w:tcW w:w="3724" w:type="dxa"/>
            <w:tcBorders>
              <w:bottom w:val="dotted" w:sz="4" w:space="0" w:color="auto"/>
            </w:tcBorders>
            <w:shd w:val="clear" w:color="auto" w:fill="auto"/>
          </w:tcPr>
          <w:p w:rsidR="00F459D3" w:rsidRPr="005A6896" w:rsidRDefault="005A6896" w:rsidP="00F459D3">
            <w:pPr>
              <w:ind w:left="113" w:hanging="113"/>
              <w:rPr>
                <w:rFonts w:cs="Arial"/>
                <w:szCs w:val="22"/>
              </w:rPr>
            </w:pPr>
          </w:p>
        </w:tc>
      </w:tr>
      <w:tr w:rsidR="002833A6" w:rsidRPr="005A6896" w:rsidTr="009F1892">
        <w:trPr>
          <w:cantSplit/>
          <w:trHeight w:val="737"/>
        </w:trPr>
        <w:tc>
          <w:tcPr>
            <w:tcW w:w="426" w:type="dxa"/>
            <w:vMerge/>
            <w:shd w:val="clear" w:color="auto" w:fill="auto"/>
            <w:textDirection w:val="btLr"/>
            <w:vAlign w:val="center"/>
          </w:tcPr>
          <w:p w:rsidR="00F459D3" w:rsidRPr="005A6896" w:rsidRDefault="005A6896" w:rsidP="00F459D3">
            <w:pPr>
              <w:jc w:val="center"/>
              <w:rPr>
                <w:b/>
                <w:color w:val="000000"/>
                <w:szCs w:val="22"/>
              </w:rPr>
            </w:pPr>
          </w:p>
        </w:tc>
        <w:tc>
          <w:tcPr>
            <w:tcW w:w="1701" w:type="dxa"/>
            <w:vMerge/>
            <w:shd w:val="clear" w:color="auto" w:fill="auto"/>
            <w:vAlign w:val="center"/>
          </w:tcPr>
          <w:p w:rsidR="00F459D3" w:rsidRPr="005A6896" w:rsidRDefault="005A6896" w:rsidP="00F459D3">
            <w:pPr>
              <w:jc w:val="center"/>
              <w:rPr>
                <w:rFonts w:cs="Arial"/>
                <w:color w:val="000000"/>
                <w:sz w:val="18"/>
                <w:szCs w:val="18"/>
              </w:rPr>
            </w:pPr>
          </w:p>
        </w:tc>
        <w:tc>
          <w:tcPr>
            <w:tcW w:w="313" w:type="dxa"/>
            <w:tcBorders>
              <w:top w:val="dotted" w:sz="4" w:space="0" w:color="auto"/>
              <w:bottom w:val="single" w:sz="4" w:space="0" w:color="auto"/>
              <w:right w:val="nil"/>
            </w:tcBorders>
            <w:shd w:val="clear" w:color="auto" w:fill="B6DDE8" w:themeFill="accent5" w:themeFillTint="66"/>
          </w:tcPr>
          <w:p w:rsidR="00F459D3" w:rsidRPr="005A6896" w:rsidRDefault="00AE25D7" w:rsidP="00F459D3">
            <w:pPr>
              <w:jc w:val="center"/>
              <w:rPr>
                <w:spacing w:val="-8"/>
                <w:sz w:val="16"/>
                <w:szCs w:val="16"/>
              </w:rPr>
            </w:pPr>
            <w:r w:rsidRPr="005A6896">
              <w:rPr>
                <w:spacing w:val="-8"/>
                <w:sz w:val="16"/>
                <w:szCs w:val="16"/>
              </w:rPr>
              <w:t>2</w:t>
            </w:r>
          </w:p>
        </w:tc>
        <w:tc>
          <w:tcPr>
            <w:tcW w:w="2238" w:type="dxa"/>
            <w:tcBorders>
              <w:top w:val="dotted" w:sz="4" w:space="0" w:color="auto"/>
              <w:left w:val="nil"/>
              <w:bottom w:val="single" w:sz="4" w:space="0" w:color="auto"/>
            </w:tcBorders>
            <w:shd w:val="clear" w:color="auto" w:fill="B6DDE8" w:themeFill="accent5" w:themeFillTint="66"/>
          </w:tcPr>
          <w:p w:rsidR="00F459D3" w:rsidRPr="005A6896" w:rsidRDefault="00AE25D7" w:rsidP="00F459D3">
            <w:pPr>
              <w:rPr>
                <w:spacing w:val="-8"/>
                <w:sz w:val="18"/>
                <w:szCs w:val="18"/>
              </w:rPr>
            </w:pPr>
            <w:r w:rsidRPr="005A6896">
              <w:rPr>
                <w:spacing w:val="-8"/>
                <w:sz w:val="18"/>
                <w:szCs w:val="18"/>
              </w:rPr>
              <w:t>…technische und handwerkl</w:t>
            </w:r>
            <w:r w:rsidRPr="005A6896">
              <w:rPr>
                <w:spacing w:val="-8"/>
                <w:sz w:val="18"/>
                <w:szCs w:val="18"/>
              </w:rPr>
              <w:t>i</w:t>
            </w:r>
            <w:r w:rsidRPr="005A6896">
              <w:rPr>
                <w:spacing w:val="-8"/>
                <w:sz w:val="18"/>
                <w:szCs w:val="18"/>
              </w:rPr>
              <w:t>che Entwicklungen verstehen und ihre Bedeutung für den Alltag einschätzen.</w:t>
            </w:r>
          </w:p>
        </w:tc>
        <w:tc>
          <w:tcPr>
            <w:tcW w:w="433" w:type="dxa"/>
            <w:tcBorders>
              <w:top w:val="dotted" w:sz="4" w:space="0" w:color="auto"/>
              <w:bottom w:val="single" w:sz="4" w:space="0" w:color="auto"/>
            </w:tcBorders>
          </w:tcPr>
          <w:p w:rsidR="00F459D3" w:rsidRPr="005A6896" w:rsidRDefault="005A6896" w:rsidP="006B765F">
            <w:pPr>
              <w:ind w:left="113" w:hanging="113"/>
              <w:rPr>
                <w:rFonts w:cs="Arial"/>
                <w:szCs w:val="22"/>
              </w:rPr>
            </w:pPr>
          </w:p>
        </w:tc>
        <w:tc>
          <w:tcPr>
            <w:tcW w:w="3724" w:type="dxa"/>
            <w:tcBorders>
              <w:top w:val="dotted" w:sz="4" w:space="0" w:color="auto"/>
              <w:bottom w:val="single" w:sz="4" w:space="0" w:color="auto"/>
            </w:tcBorders>
            <w:shd w:val="clear" w:color="auto" w:fill="auto"/>
          </w:tcPr>
          <w:p w:rsidR="00F459D3" w:rsidRPr="005A6896" w:rsidRDefault="005A6896" w:rsidP="00F459D3">
            <w:pPr>
              <w:ind w:left="113" w:hanging="113"/>
              <w:rPr>
                <w:rFonts w:cs="Arial"/>
                <w:szCs w:val="22"/>
              </w:rPr>
            </w:pPr>
          </w:p>
        </w:tc>
      </w:tr>
      <w:tr w:rsidR="002833A6" w:rsidRPr="005A6896" w:rsidTr="009F1892">
        <w:trPr>
          <w:cantSplit/>
          <w:trHeight w:val="737"/>
        </w:trPr>
        <w:tc>
          <w:tcPr>
            <w:tcW w:w="426" w:type="dxa"/>
            <w:vMerge/>
            <w:shd w:val="clear" w:color="auto" w:fill="auto"/>
            <w:textDirection w:val="btLr"/>
          </w:tcPr>
          <w:p w:rsidR="00F459D3" w:rsidRPr="005A6896" w:rsidRDefault="005A6896" w:rsidP="00F459D3">
            <w:pPr>
              <w:jc w:val="center"/>
              <w:rPr>
                <w:b/>
                <w:sz w:val="24"/>
              </w:rPr>
            </w:pPr>
          </w:p>
        </w:tc>
        <w:tc>
          <w:tcPr>
            <w:tcW w:w="1701" w:type="dxa"/>
            <w:vMerge w:val="restart"/>
            <w:shd w:val="clear" w:color="auto" w:fill="auto"/>
            <w:vAlign w:val="center"/>
          </w:tcPr>
          <w:p w:rsidR="00F459D3" w:rsidRPr="005A6896" w:rsidRDefault="00AE25D7" w:rsidP="00E05B2F">
            <w:pPr>
              <w:spacing w:after="120"/>
              <w:jc w:val="center"/>
              <w:rPr>
                <w:sz w:val="18"/>
                <w:szCs w:val="18"/>
              </w:rPr>
            </w:pPr>
            <w:r w:rsidRPr="005A6896">
              <w:rPr>
                <w:sz w:val="18"/>
                <w:szCs w:val="18"/>
              </w:rPr>
              <w:t>TTG.3 / B</w:t>
            </w:r>
          </w:p>
          <w:p w:rsidR="00F459D3" w:rsidRPr="005A6896" w:rsidRDefault="00AE25D7" w:rsidP="00F459D3">
            <w:pPr>
              <w:jc w:val="center"/>
              <w:rPr>
                <w:rFonts w:cs="Arial"/>
                <w:color w:val="000000"/>
                <w:sz w:val="18"/>
                <w:szCs w:val="18"/>
              </w:rPr>
            </w:pPr>
            <w:r w:rsidRPr="005A6896">
              <w:rPr>
                <w:rFonts w:cs="Arial"/>
                <w:color w:val="000000"/>
                <w:sz w:val="18"/>
                <w:szCs w:val="18"/>
              </w:rPr>
              <w:t xml:space="preserve">Design- und </w:t>
            </w:r>
          </w:p>
          <w:p w:rsidR="00F459D3" w:rsidRPr="005A6896" w:rsidRDefault="00AE25D7" w:rsidP="00F459D3">
            <w:pPr>
              <w:jc w:val="center"/>
              <w:rPr>
                <w:rFonts w:cs="Arial"/>
                <w:sz w:val="18"/>
                <w:szCs w:val="18"/>
              </w:rPr>
            </w:pPr>
            <w:r w:rsidRPr="005A6896">
              <w:rPr>
                <w:rFonts w:cs="Arial"/>
                <w:color w:val="000000"/>
                <w:sz w:val="18"/>
                <w:szCs w:val="18"/>
              </w:rPr>
              <w:t>Technikverständnis</w:t>
            </w:r>
          </w:p>
        </w:tc>
        <w:tc>
          <w:tcPr>
            <w:tcW w:w="313" w:type="dxa"/>
            <w:tcBorders>
              <w:bottom w:val="dotted" w:sz="4" w:space="0" w:color="auto"/>
              <w:right w:val="nil"/>
            </w:tcBorders>
            <w:shd w:val="clear" w:color="auto" w:fill="B6DDE8" w:themeFill="accent5" w:themeFillTint="66"/>
          </w:tcPr>
          <w:p w:rsidR="00F459D3" w:rsidRPr="005A6896" w:rsidRDefault="00AE25D7" w:rsidP="00F459D3">
            <w:pPr>
              <w:jc w:val="center"/>
              <w:rPr>
                <w:spacing w:val="-8"/>
                <w:sz w:val="16"/>
                <w:szCs w:val="16"/>
              </w:rPr>
            </w:pPr>
            <w:r w:rsidRPr="005A6896">
              <w:rPr>
                <w:spacing w:val="-8"/>
                <w:sz w:val="16"/>
                <w:szCs w:val="16"/>
              </w:rPr>
              <w:t>1</w:t>
            </w:r>
          </w:p>
        </w:tc>
        <w:tc>
          <w:tcPr>
            <w:tcW w:w="2238" w:type="dxa"/>
            <w:tcBorders>
              <w:left w:val="nil"/>
              <w:bottom w:val="dotted" w:sz="4" w:space="0" w:color="auto"/>
            </w:tcBorders>
            <w:shd w:val="clear" w:color="auto" w:fill="B6DDE8" w:themeFill="accent5" w:themeFillTint="66"/>
          </w:tcPr>
          <w:p w:rsidR="00F459D3" w:rsidRPr="005A6896" w:rsidRDefault="00AE25D7" w:rsidP="00F459D3">
            <w:pPr>
              <w:rPr>
                <w:spacing w:val="-8"/>
                <w:sz w:val="18"/>
                <w:szCs w:val="18"/>
              </w:rPr>
            </w:pPr>
            <w:r w:rsidRPr="005A6896">
              <w:rPr>
                <w:spacing w:val="-8"/>
                <w:sz w:val="18"/>
                <w:szCs w:val="18"/>
              </w:rPr>
              <w:t>…bei Kauf und Nutzung von Produkten ökonomische, ökologische und gesellschaf</w:t>
            </w:r>
            <w:r w:rsidRPr="005A6896">
              <w:rPr>
                <w:spacing w:val="-8"/>
                <w:sz w:val="18"/>
                <w:szCs w:val="18"/>
              </w:rPr>
              <w:t>t</w:t>
            </w:r>
            <w:r w:rsidRPr="005A6896">
              <w:rPr>
                <w:spacing w:val="-8"/>
                <w:sz w:val="18"/>
                <w:szCs w:val="18"/>
              </w:rPr>
              <w:t>liche Zusammenhänge e</w:t>
            </w:r>
            <w:r w:rsidRPr="005A6896">
              <w:rPr>
                <w:spacing w:val="-8"/>
                <w:sz w:val="18"/>
                <w:szCs w:val="18"/>
              </w:rPr>
              <w:t>r</w:t>
            </w:r>
            <w:r w:rsidRPr="005A6896">
              <w:rPr>
                <w:spacing w:val="-8"/>
                <w:sz w:val="18"/>
                <w:szCs w:val="18"/>
              </w:rPr>
              <w:t xml:space="preserve">kennen. </w:t>
            </w:r>
          </w:p>
        </w:tc>
        <w:tc>
          <w:tcPr>
            <w:tcW w:w="433" w:type="dxa"/>
            <w:tcBorders>
              <w:bottom w:val="dotted" w:sz="4" w:space="0" w:color="auto"/>
            </w:tcBorders>
          </w:tcPr>
          <w:p w:rsidR="00F459D3" w:rsidRPr="005A6896" w:rsidRDefault="005A6896" w:rsidP="006B765F">
            <w:pPr>
              <w:ind w:left="113" w:hanging="113"/>
              <w:rPr>
                <w:rFonts w:cs="Arial"/>
                <w:szCs w:val="22"/>
              </w:rPr>
            </w:pPr>
          </w:p>
        </w:tc>
        <w:tc>
          <w:tcPr>
            <w:tcW w:w="3724" w:type="dxa"/>
            <w:tcBorders>
              <w:bottom w:val="dotted" w:sz="4" w:space="0" w:color="auto"/>
            </w:tcBorders>
            <w:shd w:val="clear" w:color="auto" w:fill="auto"/>
          </w:tcPr>
          <w:p w:rsidR="00F459D3" w:rsidRPr="005A6896" w:rsidRDefault="005A6896" w:rsidP="00F459D3">
            <w:pPr>
              <w:ind w:left="113" w:hanging="113"/>
              <w:rPr>
                <w:rFonts w:cs="Arial"/>
                <w:szCs w:val="22"/>
              </w:rPr>
            </w:pPr>
          </w:p>
        </w:tc>
      </w:tr>
      <w:tr w:rsidR="002833A6" w:rsidRPr="005A6896" w:rsidTr="009F1892">
        <w:trPr>
          <w:cantSplit/>
          <w:trHeight w:val="737"/>
        </w:trPr>
        <w:tc>
          <w:tcPr>
            <w:tcW w:w="426" w:type="dxa"/>
            <w:vMerge/>
            <w:shd w:val="clear" w:color="auto" w:fill="auto"/>
            <w:textDirection w:val="btLr"/>
          </w:tcPr>
          <w:p w:rsidR="00F459D3" w:rsidRPr="005A6896" w:rsidRDefault="005A6896" w:rsidP="00F459D3">
            <w:pPr>
              <w:jc w:val="center"/>
              <w:rPr>
                <w:b/>
                <w:sz w:val="24"/>
              </w:rPr>
            </w:pPr>
          </w:p>
        </w:tc>
        <w:tc>
          <w:tcPr>
            <w:tcW w:w="1701" w:type="dxa"/>
            <w:vMerge/>
            <w:shd w:val="clear" w:color="auto" w:fill="auto"/>
            <w:textDirection w:val="btLr"/>
          </w:tcPr>
          <w:p w:rsidR="00F459D3" w:rsidRPr="005A6896" w:rsidRDefault="005A6896" w:rsidP="00F459D3">
            <w:pPr>
              <w:jc w:val="center"/>
              <w:rPr>
                <w:sz w:val="18"/>
                <w:szCs w:val="18"/>
              </w:rPr>
            </w:pPr>
          </w:p>
        </w:tc>
        <w:tc>
          <w:tcPr>
            <w:tcW w:w="313" w:type="dxa"/>
            <w:tcBorders>
              <w:top w:val="dotted" w:sz="4" w:space="0" w:color="auto"/>
              <w:bottom w:val="dotted" w:sz="4" w:space="0" w:color="auto"/>
              <w:right w:val="nil"/>
            </w:tcBorders>
            <w:shd w:val="clear" w:color="auto" w:fill="B6DDE8" w:themeFill="accent5" w:themeFillTint="66"/>
          </w:tcPr>
          <w:p w:rsidR="00F459D3" w:rsidRPr="005A6896" w:rsidRDefault="00AE25D7" w:rsidP="00F459D3">
            <w:pPr>
              <w:jc w:val="center"/>
              <w:rPr>
                <w:spacing w:val="-8"/>
                <w:sz w:val="16"/>
                <w:szCs w:val="16"/>
              </w:rPr>
            </w:pPr>
            <w:r w:rsidRPr="005A6896">
              <w:rPr>
                <w:spacing w:val="-8"/>
                <w:sz w:val="16"/>
                <w:szCs w:val="16"/>
              </w:rPr>
              <w:t>2</w:t>
            </w:r>
          </w:p>
        </w:tc>
        <w:tc>
          <w:tcPr>
            <w:tcW w:w="2238" w:type="dxa"/>
            <w:tcBorders>
              <w:top w:val="dotted" w:sz="4" w:space="0" w:color="auto"/>
              <w:left w:val="nil"/>
              <w:bottom w:val="dotted" w:sz="4" w:space="0" w:color="auto"/>
            </w:tcBorders>
            <w:shd w:val="clear" w:color="auto" w:fill="B6DDE8" w:themeFill="accent5" w:themeFillTint="66"/>
          </w:tcPr>
          <w:p w:rsidR="00F459D3" w:rsidRPr="005A6896" w:rsidRDefault="00AE25D7" w:rsidP="00F459D3">
            <w:pPr>
              <w:rPr>
                <w:spacing w:val="-8"/>
                <w:sz w:val="18"/>
                <w:szCs w:val="18"/>
              </w:rPr>
            </w:pPr>
            <w:r w:rsidRPr="005A6896">
              <w:rPr>
                <w:spacing w:val="-8"/>
                <w:sz w:val="18"/>
                <w:szCs w:val="18"/>
              </w:rPr>
              <w:t>…kennen die Herstellung und die sachgerechte Entsorgung von Materialien und können deren Verwendung begrü</w:t>
            </w:r>
            <w:r w:rsidRPr="005A6896">
              <w:rPr>
                <w:spacing w:val="-8"/>
                <w:sz w:val="18"/>
                <w:szCs w:val="18"/>
              </w:rPr>
              <w:t>n</w:t>
            </w:r>
            <w:r w:rsidRPr="005A6896">
              <w:rPr>
                <w:spacing w:val="-8"/>
                <w:sz w:val="18"/>
                <w:szCs w:val="18"/>
              </w:rPr>
              <w:t>den.</w:t>
            </w:r>
          </w:p>
        </w:tc>
        <w:tc>
          <w:tcPr>
            <w:tcW w:w="433" w:type="dxa"/>
            <w:tcBorders>
              <w:top w:val="dotted" w:sz="4" w:space="0" w:color="auto"/>
              <w:bottom w:val="dotted" w:sz="4" w:space="0" w:color="auto"/>
            </w:tcBorders>
          </w:tcPr>
          <w:p w:rsidR="00F459D3" w:rsidRPr="005A6896" w:rsidRDefault="005A6896" w:rsidP="006B765F">
            <w:pPr>
              <w:ind w:left="113" w:hanging="113"/>
              <w:rPr>
                <w:rFonts w:cs="Arial"/>
                <w:szCs w:val="22"/>
              </w:rPr>
            </w:pPr>
          </w:p>
        </w:tc>
        <w:tc>
          <w:tcPr>
            <w:tcW w:w="3724" w:type="dxa"/>
            <w:tcBorders>
              <w:top w:val="dotted" w:sz="4" w:space="0" w:color="auto"/>
              <w:bottom w:val="dotted" w:sz="4" w:space="0" w:color="auto"/>
            </w:tcBorders>
            <w:shd w:val="clear" w:color="auto" w:fill="auto"/>
          </w:tcPr>
          <w:p w:rsidR="00F459D3" w:rsidRPr="005A6896" w:rsidRDefault="005A6896" w:rsidP="00F459D3">
            <w:pPr>
              <w:ind w:left="113" w:hanging="113"/>
              <w:rPr>
                <w:rFonts w:cs="Arial"/>
                <w:szCs w:val="22"/>
              </w:rPr>
            </w:pPr>
          </w:p>
        </w:tc>
      </w:tr>
      <w:tr w:rsidR="002833A6" w:rsidRPr="005A6896" w:rsidTr="002A1FB7">
        <w:trPr>
          <w:cantSplit/>
          <w:trHeight w:val="454"/>
        </w:trPr>
        <w:tc>
          <w:tcPr>
            <w:tcW w:w="426" w:type="dxa"/>
            <w:vMerge/>
            <w:shd w:val="clear" w:color="auto" w:fill="auto"/>
            <w:textDirection w:val="btLr"/>
          </w:tcPr>
          <w:p w:rsidR="00F459D3" w:rsidRPr="005A6896" w:rsidRDefault="005A6896" w:rsidP="00F459D3">
            <w:pPr>
              <w:jc w:val="center"/>
              <w:rPr>
                <w:b/>
                <w:sz w:val="24"/>
              </w:rPr>
            </w:pPr>
          </w:p>
        </w:tc>
        <w:tc>
          <w:tcPr>
            <w:tcW w:w="1701" w:type="dxa"/>
            <w:vMerge/>
            <w:shd w:val="clear" w:color="auto" w:fill="auto"/>
            <w:textDirection w:val="btLr"/>
          </w:tcPr>
          <w:p w:rsidR="00F459D3" w:rsidRPr="005A6896" w:rsidRDefault="005A6896" w:rsidP="00F459D3">
            <w:pPr>
              <w:jc w:val="center"/>
              <w:rPr>
                <w:sz w:val="18"/>
                <w:szCs w:val="18"/>
              </w:rPr>
            </w:pPr>
          </w:p>
        </w:tc>
        <w:tc>
          <w:tcPr>
            <w:tcW w:w="313" w:type="dxa"/>
            <w:tcBorders>
              <w:top w:val="dotted" w:sz="4" w:space="0" w:color="auto"/>
              <w:bottom w:val="dotted" w:sz="4" w:space="0" w:color="auto"/>
              <w:right w:val="nil"/>
            </w:tcBorders>
            <w:shd w:val="clear" w:color="auto" w:fill="B6DDE8" w:themeFill="accent5" w:themeFillTint="66"/>
          </w:tcPr>
          <w:p w:rsidR="00F459D3" w:rsidRPr="005A6896" w:rsidRDefault="00AE25D7" w:rsidP="00F459D3">
            <w:pPr>
              <w:jc w:val="center"/>
              <w:rPr>
                <w:spacing w:val="-8"/>
                <w:sz w:val="16"/>
                <w:szCs w:val="16"/>
              </w:rPr>
            </w:pPr>
            <w:r w:rsidRPr="005A6896">
              <w:rPr>
                <w:spacing w:val="-8"/>
                <w:sz w:val="16"/>
                <w:szCs w:val="16"/>
              </w:rPr>
              <w:t>3</w:t>
            </w:r>
          </w:p>
        </w:tc>
        <w:tc>
          <w:tcPr>
            <w:tcW w:w="2238" w:type="dxa"/>
            <w:tcBorders>
              <w:top w:val="dotted" w:sz="4" w:space="0" w:color="auto"/>
              <w:left w:val="nil"/>
              <w:bottom w:val="dotted" w:sz="4" w:space="0" w:color="auto"/>
            </w:tcBorders>
            <w:shd w:val="clear" w:color="auto" w:fill="B6DDE8" w:themeFill="accent5" w:themeFillTint="66"/>
          </w:tcPr>
          <w:p w:rsidR="00F459D3" w:rsidRPr="005A6896" w:rsidRDefault="00AE25D7" w:rsidP="002A1FB7">
            <w:pPr>
              <w:rPr>
                <w:spacing w:val="-8"/>
                <w:sz w:val="18"/>
                <w:szCs w:val="18"/>
              </w:rPr>
            </w:pPr>
            <w:r w:rsidRPr="005A6896">
              <w:rPr>
                <w:spacing w:val="-8"/>
                <w:sz w:val="18"/>
                <w:szCs w:val="18"/>
              </w:rPr>
              <w:t>…handwerkliche und indus</w:t>
            </w:r>
            <w:r w:rsidRPr="005A6896">
              <w:rPr>
                <w:spacing w:val="-8"/>
                <w:sz w:val="18"/>
                <w:szCs w:val="18"/>
              </w:rPr>
              <w:t>t</w:t>
            </w:r>
            <w:r w:rsidRPr="005A6896">
              <w:rPr>
                <w:spacing w:val="-8"/>
                <w:sz w:val="18"/>
                <w:szCs w:val="18"/>
              </w:rPr>
              <w:t>rielle Herstellung vergleichen.</w:t>
            </w:r>
          </w:p>
        </w:tc>
        <w:tc>
          <w:tcPr>
            <w:tcW w:w="433" w:type="dxa"/>
            <w:tcBorders>
              <w:top w:val="dotted" w:sz="4" w:space="0" w:color="auto"/>
              <w:bottom w:val="dotted" w:sz="4" w:space="0" w:color="auto"/>
            </w:tcBorders>
          </w:tcPr>
          <w:p w:rsidR="00F459D3" w:rsidRPr="005A6896" w:rsidRDefault="005A6896" w:rsidP="006B765F">
            <w:pPr>
              <w:ind w:left="113" w:hanging="113"/>
              <w:rPr>
                <w:rFonts w:cs="Arial"/>
                <w:szCs w:val="22"/>
              </w:rPr>
            </w:pPr>
          </w:p>
        </w:tc>
        <w:tc>
          <w:tcPr>
            <w:tcW w:w="3724" w:type="dxa"/>
            <w:tcBorders>
              <w:top w:val="dotted" w:sz="4" w:space="0" w:color="auto"/>
              <w:bottom w:val="dotted" w:sz="4" w:space="0" w:color="auto"/>
            </w:tcBorders>
            <w:shd w:val="clear" w:color="auto" w:fill="auto"/>
          </w:tcPr>
          <w:p w:rsidR="00F459D3" w:rsidRPr="005A6896" w:rsidRDefault="005A6896" w:rsidP="00F459D3">
            <w:pPr>
              <w:ind w:left="113" w:hanging="113"/>
              <w:rPr>
                <w:rFonts w:cs="Arial"/>
                <w:szCs w:val="22"/>
              </w:rPr>
            </w:pPr>
          </w:p>
        </w:tc>
      </w:tr>
      <w:tr w:rsidR="002833A6" w:rsidRPr="005A6896" w:rsidTr="009F1892">
        <w:trPr>
          <w:cantSplit/>
          <w:trHeight w:val="737"/>
        </w:trPr>
        <w:tc>
          <w:tcPr>
            <w:tcW w:w="426" w:type="dxa"/>
            <w:vMerge/>
            <w:shd w:val="clear" w:color="auto" w:fill="auto"/>
            <w:textDirection w:val="btLr"/>
          </w:tcPr>
          <w:p w:rsidR="00F459D3" w:rsidRPr="005A6896" w:rsidRDefault="005A6896" w:rsidP="00F459D3">
            <w:pPr>
              <w:jc w:val="center"/>
              <w:rPr>
                <w:b/>
                <w:sz w:val="24"/>
              </w:rPr>
            </w:pPr>
          </w:p>
        </w:tc>
        <w:tc>
          <w:tcPr>
            <w:tcW w:w="1701" w:type="dxa"/>
            <w:vMerge/>
            <w:shd w:val="clear" w:color="auto" w:fill="auto"/>
            <w:textDirection w:val="btLr"/>
          </w:tcPr>
          <w:p w:rsidR="00F459D3" w:rsidRPr="005A6896" w:rsidRDefault="005A6896" w:rsidP="00F459D3">
            <w:pPr>
              <w:jc w:val="center"/>
              <w:rPr>
                <w:sz w:val="18"/>
                <w:szCs w:val="18"/>
              </w:rPr>
            </w:pPr>
          </w:p>
        </w:tc>
        <w:tc>
          <w:tcPr>
            <w:tcW w:w="313" w:type="dxa"/>
            <w:tcBorders>
              <w:top w:val="dotted" w:sz="4" w:space="0" w:color="auto"/>
              <w:right w:val="nil"/>
            </w:tcBorders>
            <w:shd w:val="clear" w:color="auto" w:fill="B6DDE8" w:themeFill="accent5" w:themeFillTint="66"/>
          </w:tcPr>
          <w:p w:rsidR="00F459D3" w:rsidRPr="005A6896" w:rsidRDefault="00AE25D7" w:rsidP="00F459D3">
            <w:pPr>
              <w:jc w:val="center"/>
              <w:rPr>
                <w:spacing w:val="-8"/>
                <w:sz w:val="16"/>
                <w:szCs w:val="16"/>
              </w:rPr>
            </w:pPr>
            <w:r w:rsidRPr="005A6896">
              <w:rPr>
                <w:spacing w:val="-8"/>
                <w:sz w:val="16"/>
                <w:szCs w:val="16"/>
              </w:rPr>
              <w:t>4</w:t>
            </w:r>
          </w:p>
        </w:tc>
        <w:tc>
          <w:tcPr>
            <w:tcW w:w="2238" w:type="dxa"/>
            <w:tcBorders>
              <w:top w:val="dotted" w:sz="4" w:space="0" w:color="auto"/>
              <w:left w:val="nil"/>
            </w:tcBorders>
            <w:shd w:val="clear" w:color="auto" w:fill="B6DDE8" w:themeFill="accent5" w:themeFillTint="66"/>
          </w:tcPr>
          <w:p w:rsidR="00F459D3" w:rsidRPr="005A6896" w:rsidRDefault="00AE25D7" w:rsidP="002A1FB7">
            <w:pPr>
              <w:rPr>
                <w:spacing w:val="-8"/>
                <w:sz w:val="18"/>
                <w:szCs w:val="18"/>
              </w:rPr>
            </w:pPr>
            <w:r w:rsidRPr="005A6896">
              <w:rPr>
                <w:spacing w:val="-8"/>
                <w:sz w:val="18"/>
                <w:szCs w:val="18"/>
              </w:rPr>
              <w:t>…technische Geräte und Produkte aus dem Alltag in Betrieb nehmen und das entsprechende Wissen aus Gebrauchsanleitungen, Mo</w:t>
            </w:r>
            <w:r w:rsidRPr="005A6896">
              <w:rPr>
                <w:spacing w:val="-8"/>
                <w:sz w:val="18"/>
                <w:szCs w:val="18"/>
              </w:rPr>
              <w:t>n</w:t>
            </w:r>
            <w:r w:rsidRPr="005A6896">
              <w:rPr>
                <w:spacing w:val="-8"/>
                <w:sz w:val="18"/>
                <w:szCs w:val="18"/>
              </w:rPr>
              <w:t>tageplänen und dem Internet aufbauen.</w:t>
            </w:r>
          </w:p>
        </w:tc>
        <w:tc>
          <w:tcPr>
            <w:tcW w:w="433" w:type="dxa"/>
            <w:tcBorders>
              <w:top w:val="dotted" w:sz="4" w:space="0" w:color="auto"/>
            </w:tcBorders>
          </w:tcPr>
          <w:p w:rsidR="00F459D3" w:rsidRPr="005A6896" w:rsidRDefault="005A6896" w:rsidP="006B765F">
            <w:pPr>
              <w:ind w:left="113" w:hanging="113"/>
              <w:rPr>
                <w:rFonts w:cs="Arial"/>
                <w:szCs w:val="22"/>
              </w:rPr>
            </w:pPr>
          </w:p>
        </w:tc>
        <w:tc>
          <w:tcPr>
            <w:tcW w:w="3724" w:type="dxa"/>
            <w:tcBorders>
              <w:top w:val="dotted" w:sz="4" w:space="0" w:color="auto"/>
            </w:tcBorders>
            <w:shd w:val="clear" w:color="auto" w:fill="auto"/>
          </w:tcPr>
          <w:p w:rsidR="00F459D3" w:rsidRPr="005A6896" w:rsidRDefault="005A6896" w:rsidP="00F459D3">
            <w:pPr>
              <w:ind w:left="113" w:hanging="113"/>
              <w:rPr>
                <w:rFonts w:cs="Arial"/>
                <w:szCs w:val="22"/>
              </w:rPr>
            </w:pPr>
          </w:p>
        </w:tc>
      </w:tr>
    </w:tbl>
    <w:p w:rsidR="00F459D3" w:rsidRPr="005A6896" w:rsidRDefault="005A6896" w:rsidP="00A467B7">
      <w:pPr>
        <w:rPr>
          <w:sz w:val="2"/>
          <w:szCs w:val="2"/>
        </w:rPr>
      </w:pPr>
    </w:p>
    <w:sectPr w:rsidR="00F459D3" w:rsidRPr="005A6896" w:rsidSect="00E05B2F">
      <w:pgSz w:w="11906" w:h="16838" w:code="9"/>
      <w:pgMar w:top="1418" w:right="1134" w:bottom="1418" w:left="1985" w:header="142" w:footer="25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C2" w:rsidRPr="005A6896" w:rsidRDefault="00973FC2">
      <w:r w:rsidRPr="005A6896">
        <w:separator/>
      </w:r>
    </w:p>
  </w:endnote>
  <w:endnote w:type="continuationSeparator" w:id="0">
    <w:p w:rsidR="00973FC2" w:rsidRPr="005A6896" w:rsidRDefault="00973FC2">
      <w:r w:rsidRPr="005A68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8C" w:rsidRPr="005A6896" w:rsidRDefault="005A6896">
    <w:pPr>
      <w:pStyle w:val="Fuzeile"/>
      <w:rPr>
        <w:sz w:val="2"/>
      </w:rPr>
    </w:pPr>
  </w:p>
  <w:p w:rsidR="00BE548C" w:rsidRPr="005A6896" w:rsidRDefault="00AE25D7">
    <w:bookmarkStart w:id="1" w:name="LogoTag"/>
    <w:bookmarkEnd w:id="1"/>
    <w:r w:rsidRPr="005A6896">
      <w:rPr>
        <w:noProof/>
        <w:lang w:eastAsia="de-CH"/>
      </w:rPr>
      <w:drawing>
        <wp:anchor distT="0" distB="0" distL="114300" distR="114300" simplePos="0" relativeHeight="251659264" behindDoc="1" locked="1" layoutInCell="1" allowOverlap="1" wp14:anchorId="5C60EC2A" wp14:editId="0D50DF01">
          <wp:simplePos x="0" y="0"/>
          <wp:positionH relativeFrom="page">
            <wp:posOffset>-35560</wp:posOffset>
          </wp:positionH>
          <wp:positionV relativeFrom="page">
            <wp:posOffset>9863455</wp:posOffset>
          </wp:positionV>
          <wp:extent cx="7553325" cy="790575"/>
          <wp:effectExtent l="0" t="0" r="0" b="0"/>
          <wp:wrapNone/>
          <wp:docPr id="3" name="Oaw.2015040215561153835216.027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79057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8C" w:rsidRDefault="005A6896">
    <w:pPr>
      <w:pStyle w:val="Fuzeile"/>
      <w:rPr>
        <w:sz w:val="2"/>
      </w:rPr>
    </w:pPr>
  </w:p>
  <w:tbl>
    <w:tblPr>
      <w:tblW w:w="9128" w:type="dxa"/>
      <w:tblLayout w:type="fixed"/>
      <w:tblCellMar>
        <w:left w:w="57" w:type="dxa"/>
        <w:right w:w="0" w:type="dxa"/>
      </w:tblCellMar>
      <w:tblLook w:val="01E0" w:firstRow="1" w:lastRow="1" w:firstColumn="1" w:lastColumn="1" w:noHBand="0" w:noVBand="0"/>
    </w:tblPr>
    <w:tblGrid>
      <w:gridCol w:w="6177"/>
      <w:gridCol w:w="2951"/>
    </w:tblGrid>
    <w:tr w:rsidR="002833A6" w:rsidTr="00F459D3">
      <w:tc>
        <w:tcPr>
          <w:tcW w:w="6177" w:type="dxa"/>
          <w:vAlign w:val="center"/>
        </w:tcPr>
        <w:p w:rsidR="00BE548C" w:rsidRPr="007E2920" w:rsidRDefault="005A6896" w:rsidP="00F459D3">
          <w:pPr>
            <w:rPr>
              <w:sz w:val="16"/>
              <w:szCs w:val="16"/>
            </w:rPr>
          </w:pPr>
        </w:p>
      </w:tc>
      <w:tc>
        <w:tcPr>
          <w:tcW w:w="2951" w:type="dxa"/>
        </w:tcPr>
        <w:p w:rsidR="00BE548C" w:rsidRPr="00F31604" w:rsidRDefault="00AE25D7" w:rsidP="00F459D3">
          <w:pPr>
            <w:pStyle w:val="Fuzeile"/>
            <w:jc w:val="right"/>
            <w:rPr>
              <w:kern w:val="0"/>
              <w:lang w:eastAsia="de-DE"/>
            </w:rPr>
          </w:pPr>
          <w:r>
            <w:rPr>
              <w:kern w:val="0"/>
              <w:lang w:eastAsia="de-DE"/>
            </w:rPr>
            <w:fldChar w:fldCharType="begin"/>
          </w:r>
          <w:r>
            <w:rPr>
              <w:kern w:val="0"/>
              <w:lang w:eastAsia="de-DE"/>
            </w:rPr>
            <w:instrText xml:space="preserve"> DOCPROPERTY "Doc.Page"\*CHARFORMAT </w:instrText>
          </w:r>
          <w:r>
            <w:rPr>
              <w:kern w:val="0"/>
              <w:lang w:eastAsia="de-DE"/>
            </w:rPr>
            <w:fldChar w:fldCharType="separate"/>
          </w:r>
          <w:r w:rsidR="00691697">
            <w:rPr>
              <w:kern w:val="0"/>
              <w:lang w:eastAsia="de-DE"/>
            </w:rPr>
            <w:t>Seite</w:t>
          </w:r>
          <w:r>
            <w:rPr>
              <w:kern w:val="0"/>
              <w:lang w:eastAsia="de-DE"/>
            </w:rPr>
            <w:fldChar w:fldCharType="end"/>
          </w:r>
          <w:r>
            <w:rPr>
              <w:kern w:val="0"/>
              <w:lang w:eastAsia="de-DE"/>
            </w:rPr>
            <w:t xml:space="preserve"> </w:t>
          </w:r>
          <w:r w:rsidRPr="00F31604">
            <w:rPr>
              <w:kern w:val="0"/>
              <w:lang w:eastAsia="de-DE"/>
            </w:rPr>
            <w:fldChar w:fldCharType="begin"/>
          </w:r>
          <w:r w:rsidRPr="00F31604">
            <w:rPr>
              <w:kern w:val="0"/>
              <w:lang w:eastAsia="de-DE"/>
            </w:rPr>
            <w:instrText xml:space="preserve"> PAGE </w:instrText>
          </w:r>
          <w:r w:rsidRPr="00F31604">
            <w:rPr>
              <w:kern w:val="0"/>
              <w:lang w:eastAsia="de-DE"/>
            </w:rPr>
            <w:fldChar w:fldCharType="separate"/>
          </w:r>
          <w:r w:rsidR="005A6896">
            <w:rPr>
              <w:noProof/>
              <w:kern w:val="0"/>
              <w:lang w:eastAsia="de-DE"/>
            </w:rPr>
            <w:t>2</w:t>
          </w:r>
          <w:r w:rsidRPr="00F31604">
            <w:rPr>
              <w:kern w:val="0"/>
              <w:lang w:eastAsia="de-DE"/>
            </w:rPr>
            <w:fldChar w:fldCharType="end"/>
          </w:r>
          <w:r w:rsidRPr="00F31604">
            <w:rPr>
              <w:kern w:val="0"/>
              <w:lang w:eastAsia="de-DE"/>
            </w:rPr>
            <w:t xml:space="preserve"> </w:t>
          </w:r>
          <w:r>
            <w:rPr>
              <w:kern w:val="0"/>
              <w:lang w:eastAsia="de-DE"/>
            </w:rPr>
            <w:fldChar w:fldCharType="begin"/>
          </w:r>
          <w:r>
            <w:rPr>
              <w:kern w:val="0"/>
              <w:lang w:eastAsia="de-DE"/>
            </w:rPr>
            <w:instrText xml:space="preserve"> DOCPROPERTY "Doc.of"\*CHARFORMAT </w:instrText>
          </w:r>
          <w:r>
            <w:rPr>
              <w:kern w:val="0"/>
              <w:lang w:eastAsia="de-DE"/>
            </w:rPr>
            <w:fldChar w:fldCharType="separate"/>
          </w:r>
          <w:r w:rsidR="00691697">
            <w:rPr>
              <w:kern w:val="0"/>
              <w:lang w:eastAsia="de-DE"/>
            </w:rPr>
            <w:t>von</w:t>
          </w:r>
          <w:r>
            <w:rPr>
              <w:kern w:val="0"/>
              <w:lang w:eastAsia="de-DE"/>
            </w:rPr>
            <w:fldChar w:fldCharType="end"/>
          </w:r>
          <w:r>
            <w:rPr>
              <w:kern w:val="0"/>
              <w:lang w:eastAsia="de-DE"/>
            </w:rPr>
            <w:t xml:space="preserve"> </w:t>
          </w:r>
          <w:r w:rsidRPr="00F31604">
            <w:rPr>
              <w:kern w:val="0"/>
              <w:lang w:eastAsia="de-DE"/>
            </w:rPr>
            <w:fldChar w:fldCharType="begin"/>
          </w:r>
          <w:r w:rsidRPr="00F31604">
            <w:rPr>
              <w:kern w:val="0"/>
              <w:lang w:eastAsia="de-DE"/>
            </w:rPr>
            <w:instrText xml:space="preserve"> NUMPAGES </w:instrText>
          </w:r>
          <w:r w:rsidRPr="00F31604">
            <w:rPr>
              <w:kern w:val="0"/>
              <w:lang w:eastAsia="de-DE"/>
            </w:rPr>
            <w:fldChar w:fldCharType="separate"/>
          </w:r>
          <w:r w:rsidR="005A6896">
            <w:rPr>
              <w:noProof/>
              <w:kern w:val="0"/>
              <w:lang w:eastAsia="de-DE"/>
            </w:rPr>
            <w:t>4</w:t>
          </w:r>
          <w:r w:rsidRPr="00F31604">
            <w:rPr>
              <w:kern w:val="0"/>
              <w:lang w:eastAsia="de-DE"/>
            </w:rPr>
            <w:fldChar w:fldCharType="end"/>
          </w:r>
        </w:p>
      </w:tc>
    </w:tr>
    <w:tr w:rsidR="002833A6" w:rsidTr="00F459D3">
      <w:tc>
        <w:tcPr>
          <w:tcW w:w="6177" w:type="dxa"/>
          <w:vAlign w:val="center"/>
        </w:tcPr>
        <w:p w:rsidR="00BE548C" w:rsidRPr="00F31604" w:rsidRDefault="005A6896" w:rsidP="00F459D3">
          <w:pPr>
            <w:pStyle w:val="Fuzeile"/>
            <w:rPr>
              <w:kern w:val="0"/>
              <w:sz w:val="12"/>
              <w:lang w:eastAsia="de-DE"/>
            </w:rPr>
          </w:pPr>
        </w:p>
      </w:tc>
      <w:tc>
        <w:tcPr>
          <w:tcW w:w="2951" w:type="dxa"/>
        </w:tcPr>
        <w:p w:rsidR="00BE548C" w:rsidRPr="00F31604" w:rsidRDefault="005A6896" w:rsidP="00F459D3">
          <w:pPr>
            <w:pStyle w:val="Fuzeile"/>
            <w:jc w:val="right"/>
            <w:rPr>
              <w:kern w:val="0"/>
              <w:lang w:eastAsia="de-DE"/>
            </w:rPr>
          </w:pPr>
        </w:p>
      </w:tc>
    </w:tr>
  </w:tbl>
  <w:p w:rsidR="00BE548C" w:rsidRDefault="005A6896">
    <w:pPr>
      <w:pStyle w:val="Fuzeile"/>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8C" w:rsidRPr="00DE4799" w:rsidRDefault="00AE25D7">
    <w:pPr>
      <w:pStyle w:val="Fuzeile"/>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sidR="00691697">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5A6896">
      <w:rPr>
        <w:noProof/>
      </w:rPr>
      <w:instrText>21.03.2017, 17:47:28</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691697">
      <w:rPr>
        <w:noProof/>
        <w:lang w:val="fr-FR"/>
      </w:rPr>
      <w:instrText>C:\Users\MIten\Desktop\temp\Zwischenlager\Bearbeiten\Übergabejournal TTG Lehrplan 21.docx</w:instrText>
    </w:r>
    <w:r>
      <w:fldChar w:fldCharType="end"/>
    </w:r>
    <w:r w:rsidRPr="00DE4799">
      <w:rPr>
        <w:lang w:val="fr-FR"/>
      </w:rPr>
      <w:instrText>" \&lt;OawJumpToField value=0/&gt;</w:instrText>
    </w:r>
    <w:r>
      <w:fldChar w:fldCharType="separate"/>
    </w:r>
    <w:r w:rsidR="005A6896">
      <w:rPr>
        <w:noProof/>
      </w:rPr>
      <w:t>21.03.2017, 17:47:28</w:t>
    </w:r>
    <w:r w:rsidR="005A6896" w:rsidRPr="00DE4799">
      <w:rPr>
        <w:noProof/>
        <w:lang w:val="fr-FR"/>
      </w:rPr>
      <w:t xml:space="preserve">, </w:t>
    </w:r>
    <w:r w:rsidR="005A6896">
      <w:rPr>
        <w:noProof/>
        <w:lang w:val="fr-FR"/>
      </w:rPr>
      <w:t>C:\Users\MIten\Desktop\temp\Zwischenlager\Bearbeiten\Übergabejournal TTG Lehrplan 21.docx</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sidR="00691697">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5A6896">
      <w:rPr>
        <w:noProof/>
      </w:rPr>
      <w:instrText>21.03.2017</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691697">
      <w:rPr>
        <w:noProof/>
        <w:lang w:val="fr-FR"/>
      </w:rPr>
      <w:instrText>C:\Users\MIten\Desktop\temp\Zwischenlager\Bearbeiten\Übergabejournal TTG Lehrplan 21.docx</w:instrText>
    </w:r>
    <w:r>
      <w:fldChar w:fldCharType="end"/>
    </w:r>
    <w:r w:rsidRPr="00DE4799">
      <w:rPr>
        <w:lang w:val="fr-FR"/>
      </w:rPr>
      <w:instrText>" \&lt;OawJumpToField value=0/&gt;</w:instrText>
    </w:r>
    <w:r>
      <w:fldChar w:fldCharType="separate"/>
    </w:r>
    <w:r w:rsidR="005A6896">
      <w:rPr>
        <w:noProof/>
      </w:rPr>
      <w:t>21.03.2017</w:t>
    </w:r>
    <w:r w:rsidR="005A6896" w:rsidRPr="00DE4799">
      <w:rPr>
        <w:noProof/>
        <w:lang w:val="fr-FR"/>
      </w:rPr>
      <w:t xml:space="preserve">, </w:t>
    </w:r>
    <w:r w:rsidR="005A6896">
      <w:rPr>
        <w:noProof/>
        <w:lang w:val="fr-FR"/>
      </w:rPr>
      <w:t>C:\Users\MIten\Desktop\temp\Zwischenlager\Bearbeiten\Übergabejournal TTG Lehrplan 21.docx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C2" w:rsidRPr="005A6896" w:rsidRDefault="00973FC2">
      <w:r w:rsidRPr="005A6896">
        <w:separator/>
      </w:r>
    </w:p>
  </w:footnote>
  <w:footnote w:type="continuationSeparator" w:id="0">
    <w:p w:rsidR="00973FC2" w:rsidRPr="005A6896" w:rsidRDefault="00973FC2">
      <w:r w:rsidRPr="005A689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8C" w:rsidRPr="005A6896" w:rsidRDefault="00AE25D7" w:rsidP="00F459D3">
    <w:pPr>
      <w:pStyle w:val="Kopfzeile"/>
      <w:tabs>
        <w:tab w:val="clear" w:pos="4320"/>
        <w:tab w:val="clear" w:pos="8640"/>
        <w:tab w:val="left" w:pos="1080"/>
      </w:tabs>
    </w:pPr>
    <w:bookmarkStart w:id="0" w:name="LogoSchriftzug"/>
    <w:bookmarkEnd w:id="0"/>
    <w:r w:rsidRPr="005A6896">
      <w:rPr>
        <w:noProof/>
        <w:lang w:eastAsia="de-CH"/>
      </w:rPr>
      <w:drawing>
        <wp:anchor distT="0" distB="0" distL="114300" distR="114300" simplePos="0" relativeHeight="251658240" behindDoc="1" locked="1" layoutInCell="1" allowOverlap="1" wp14:anchorId="56714F2C" wp14:editId="53F730D0">
          <wp:simplePos x="0" y="0"/>
          <wp:positionH relativeFrom="page">
            <wp:posOffset>179705</wp:posOffset>
          </wp:positionH>
          <wp:positionV relativeFrom="page">
            <wp:posOffset>215900</wp:posOffset>
          </wp:positionV>
          <wp:extent cx="714375" cy="5181600"/>
          <wp:effectExtent l="0" t="0" r="9525" b="0"/>
          <wp:wrapNone/>
          <wp:docPr id="1" name="Oaw.2015040209382872983432.113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5181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8C" w:rsidRPr="0051144A" w:rsidRDefault="005A6896" w:rsidP="00F459D3">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8C" w:rsidRDefault="005A6896">
    <w:pPr>
      <w:pStyle w:val="Kopfzeile"/>
      <w:spacing w:line="20" w:lineRule="exact"/>
      <w:rPr>
        <w:sz w:val="2"/>
        <w:szCs w:val="2"/>
      </w:rPr>
    </w:pPr>
  </w:p>
  <w:p w:rsidR="00BE548C" w:rsidRPr="00473DA5" w:rsidRDefault="00AE25D7">
    <w:pPr>
      <w:pStyle w:val="Kopfzeile"/>
      <w:rPr>
        <w:color w:val="000000"/>
        <w:sz w:val="2"/>
        <w:szCs w:val="2"/>
      </w:rPr>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0E7C06"/>
    <w:lvl w:ilvl="0">
      <w:start w:val="1"/>
      <w:numFmt w:val="decimal"/>
      <w:lvlText w:val="%1."/>
      <w:lvlJc w:val="left"/>
      <w:pPr>
        <w:tabs>
          <w:tab w:val="num" w:pos="1492"/>
        </w:tabs>
        <w:ind w:left="1492" w:hanging="360"/>
      </w:pPr>
    </w:lvl>
  </w:abstractNum>
  <w:abstractNum w:abstractNumId="1">
    <w:nsid w:val="FFFFFF7D"/>
    <w:multiLevelType w:val="singleLevel"/>
    <w:tmpl w:val="D1FEB460"/>
    <w:lvl w:ilvl="0">
      <w:start w:val="1"/>
      <w:numFmt w:val="decimal"/>
      <w:lvlText w:val="%1."/>
      <w:lvlJc w:val="left"/>
      <w:pPr>
        <w:tabs>
          <w:tab w:val="num" w:pos="1209"/>
        </w:tabs>
        <w:ind w:left="1209" w:hanging="360"/>
      </w:pPr>
    </w:lvl>
  </w:abstractNum>
  <w:abstractNum w:abstractNumId="2">
    <w:nsid w:val="FFFFFF7E"/>
    <w:multiLevelType w:val="singleLevel"/>
    <w:tmpl w:val="2A3EF69A"/>
    <w:lvl w:ilvl="0">
      <w:start w:val="1"/>
      <w:numFmt w:val="decimal"/>
      <w:lvlText w:val="%1."/>
      <w:lvlJc w:val="left"/>
      <w:pPr>
        <w:tabs>
          <w:tab w:val="num" w:pos="926"/>
        </w:tabs>
        <w:ind w:left="926" w:hanging="360"/>
      </w:pPr>
    </w:lvl>
  </w:abstractNum>
  <w:abstractNum w:abstractNumId="3">
    <w:nsid w:val="FFFFFF7F"/>
    <w:multiLevelType w:val="singleLevel"/>
    <w:tmpl w:val="124C2F96"/>
    <w:lvl w:ilvl="0">
      <w:start w:val="1"/>
      <w:numFmt w:val="decimal"/>
      <w:lvlText w:val="%1."/>
      <w:lvlJc w:val="left"/>
      <w:pPr>
        <w:tabs>
          <w:tab w:val="num" w:pos="643"/>
        </w:tabs>
        <w:ind w:left="643" w:hanging="360"/>
      </w:pPr>
    </w:lvl>
  </w:abstractNum>
  <w:abstractNum w:abstractNumId="4">
    <w:nsid w:val="FFFFFF80"/>
    <w:multiLevelType w:val="singleLevel"/>
    <w:tmpl w:val="F168B2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36D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327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383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9">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nsid w:val="036F5CEF"/>
    <w:multiLevelType w:val="hybridMultilevel"/>
    <w:tmpl w:val="B0762150"/>
    <w:lvl w:ilvl="0" w:tplc="24400640">
      <w:start w:val="2"/>
      <w:numFmt w:val="decimal"/>
      <w:lvlText w:val="%1"/>
      <w:lvlJc w:val="left"/>
      <w:pPr>
        <w:tabs>
          <w:tab w:val="num" w:pos="720"/>
        </w:tabs>
        <w:ind w:left="720" w:hanging="360"/>
      </w:pPr>
      <w:rPr>
        <w:rFonts w:hint="default"/>
      </w:rPr>
    </w:lvl>
    <w:lvl w:ilvl="1" w:tplc="01F45A78" w:tentative="1">
      <w:start w:val="1"/>
      <w:numFmt w:val="lowerLetter"/>
      <w:lvlText w:val="%2."/>
      <w:lvlJc w:val="left"/>
      <w:pPr>
        <w:tabs>
          <w:tab w:val="num" w:pos="1440"/>
        </w:tabs>
        <w:ind w:left="1440" w:hanging="360"/>
      </w:pPr>
    </w:lvl>
    <w:lvl w:ilvl="2" w:tplc="3D1E2854" w:tentative="1">
      <w:start w:val="1"/>
      <w:numFmt w:val="lowerRoman"/>
      <w:lvlText w:val="%3."/>
      <w:lvlJc w:val="right"/>
      <w:pPr>
        <w:tabs>
          <w:tab w:val="num" w:pos="2160"/>
        </w:tabs>
        <w:ind w:left="2160" w:hanging="180"/>
      </w:pPr>
    </w:lvl>
    <w:lvl w:ilvl="3" w:tplc="828E0AEC" w:tentative="1">
      <w:start w:val="1"/>
      <w:numFmt w:val="decimal"/>
      <w:lvlText w:val="%4."/>
      <w:lvlJc w:val="left"/>
      <w:pPr>
        <w:tabs>
          <w:tab w:val="num" w:pos="2880"/>
        </w:tabs>
        <w:ind w:left="2880" w:hanging="360"/>
      </w:pPr>
    </w:lvl>
    <w:lvl w:ilvl="4" w:tplc="66C646F0" w:tentative="1">
      <w:start w:val="1"/>
      <w:numFmt w:val="lowerLetter"/>
      <w:lvlText w:val="%5."/>
      <w:lvlJc w:val="left"/>
      <w:pPr>
        <w:tabs>
          <w:tab w:val="num" w:pos="3600"/>
        </w:tabs>
        <w:ind w:left="3600" w:hanging="360"/>
      </w:pPr>
    </w:lvl>
    <w:lvl w:ilvl="5" w:tplc="C36C7E8C" w:tentative="1">
      <w:start w:val="1"/>
      <w:numFmt w:val="lowerRoman"/>
      <w:lvlText w:val="%6."/>
      <w:lvlJc w:val="right"/>
      <w:pPr>
        <w:tabs>
          <w:tab w:val="num" w:pos="4320"/>
        </w:tabs>
        <w:ind w:left="4320" w:hanging="180"/>
      </w:pPr>
    </w:lvl>
    <w:lvl w:ilvl="6" w:tplc="3EB8A082" w:tentative="1">
      <w:start w:val="1"/>
      <w:numFmt w:val="decimal"/>
      <w:lvlText w:val="%7."/>
      <w:lvlJc w:val="left"/>
      <w:pPr>
        <w:tabs>
          <w:tab w:val="num" w:pos="5040"/>
        </w:tabs>
        <w:ind w:left="5040" w:hanging="360"/>
      </w:pPr>
    </w:lvl>
    <w:lvl w:ilvl="7" w:tplc="453EF0AE" w:tentative="1">
      <w:start w:val="1"/>
      <w:numFmt w:val="lowerLetter"/>
      <w:lvlText w:val="%8."/>
      <w:lvlJc w:val="left"/>
      <w:pPr>
        <w:tabs>
          <w:tab w:val="num" w:pos="5760"/>
        </w:tabs>
        <w:ind w:left="5760" w:hanging="360"/>
      </w:pPr>
    </w:lvl>
    <w:lvl w:ilvl="8" w:tplc="F6825B00" w:tentative="1">
      <w:start w:val="1"/>
      <w:numFmt w:val="lowerRoman"/>
      <w:lvlText w:val="%9."/>
      <w:lvlJc w:val="right"/>
      <w:pPr>
        <w:tabs>
          <w:tab w:val="num" w:pos="6480"/>
        </w:tabs>
        <w:ind w:left="6480" w:hanging="180"/>
      </w:pPr>
    </w:lvl>
  </w:abstractNum>
  <w:abstractNum w:abstractNumId="11">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nsid w:val="1A7A7029"/>
    <w:multiLevelType w:val="hybridMultilevel"/>
    <w:tmpl w:val="D848D9FE"/>
    <w:lvl w:ilvl="0" w:tplc="4DEA64E0">
      <w:start w:val="1"/>
      <w:numFmt w:val="bullet"/>
      <w:lvlText w:val=""/>
      <w:lvlJc w:val="left"/>
      <w:pPr>
        <w:tabs>
          <w:tab w:val="num" w:pos="284"/>
        </w:tabs>
        <w:ind w:left="284" w:hanging="284"/>
      </w:pPr>
      <w:rPr>
        <w:rFonts w:ascii="Wingdings" w:hAnsi="Wingdings" w:hint="default"/>
      </w:rPr>
    </w:lvl>
    <w:lvl w:ilvl="1" w:tplc="754EC232">
      <w:start w:val="1"/>
      <w:numFmt w:val="decimal"/>
      <w:lvlText w:val="%2."/>
      <w:lvlJc w:val="left"/>
      <w:pPr>
        <w:tabs>
          <w:tab w:val="num" w:pos="1440"/>
        </w:tabs>
        <w:ind w:left="1440" w:hanging="360"/>
      </w:pPr>
      <w:rPr>
        <w:rFonts w:hint="default"/>
      </w:rPr>
    </w:lvl>
    <w:lvl w:ilvl="2" w:tplc="9410C46C" w:tentative="1">
      <w:start w:val="1"/>
      <w:numFmt w:val="bullet"/>
      <w:lvlText w:val=""/>
      <w:lvlJc w:val="left"/>
      <w:pPr>
        <w:tabs>
          <w:tab w:val="num" w:pos="2160"/>
        </w:tabs>
        <w:ind w:left="2160" w:hanging="360"/>
      </w:pPr>
      <w:rPr>
        <w:rFonts w:ascii="Wingdings" w:hAnsi="Wingdings" w:hint="default"/>
      </w:rPr>
    </w:lvl>
    <w:lvl w:ilvl="3" w:tplc="169A6DA6" w:tentative="1">
      <w:start w:val="1"/>
      <w:numFmt w:val="bullet"/>
      <w:lvlText w:val=""/>
      <w:lvlJc w:val="left"/>
      <w:pPr>
        <w:tabs>
          <w:tab w:val="num" w:pos="2880"/>
        </w:tabs>
        <w:ind w:left="2880" w:hanging="360"/>
      </w:pPr>
      <w:rPr>
        <w:rFonts w:ascii="Symbol" w:hAnsi="Symbol" w:hint="default"/>
      </w:rPr>
    </w:lvl>
    <w:lvl w:ilvl="4" w:tplc="F510F962" w:tentative="1">
      <w:start w:val="1"/>
      <w:numFmt w:val="bullet"/>
      <w:lvlText w:val="o"/>
      <w:lvlJc w:val="left"/>
      <w:pPr>
        <w:tabs>
          <w:tab w:val="num" w:pos="3600"/>
        </w:tabs>
        <w:ind w:left="3600" w:hanging="360"/>
      </w:pPr>
      <w:rPr>
        <w:rFonts w:ascii="Courier New" w:hAnsi="Courier New" w:cs="Courier New" w:hint="default"/>
      </w:rPr>
    </w:lvl>
    <w:lvl w:ilvl="5" w:tplc="ABE61BBA" w:tentative="1">
      <w:start w:val="1"/>
      <w:numFmt w:val="bullet"/>
      <w:lvlText w:val=""/>
      <w:lvlJc w:val="left"/>
      <w:pPr>
        <w:tabs>
          <w:tab w:val="num" w:pos="4320"/>
        </w:tabs>
        <w:ind w:left="4320" w:hanging="360"/>
      </w:pPr>
      <w:rPr>
        <w:rFonts w:ascii="Wingdings" w:hAnsi="Wingdings" w:hint="default"/>
      </w:rPr>
    </w:lvl>
    <w:lvl w:ilvl="6" w:tplc="2334C414" w:tentative="1">
      <w:start w:val="1"/>
      <w:numFmt w:val="bullet"/>
      <w:lvlText w:val=""/>
      <w:lvlJc w:val="left"/>
      <w:pPr>
        <w:tabs>
          <w:tab w:val="num" w:pos="5040"/>
        </w:tabs>
        <w:ind w:left="5040" w:hanging="360"/>
      </w:pPr>
      <w:rPr>
        <w:rFonts w:ascii="Symbol" w:hAnsi="Symbol" w:hint="default"/>
      </w:rPr>
    </w:lvl>
    <w:lvl w:ilvl="7" w:tplc="AA868254" w:tentative="1">
      <w:start w:val="1"/>
      <w:numFmt w:val="bullet"/>
      <w:lvlText w:val="o"/>
      <w:lvlJc w:val="left"/>
      <w:pPr>
        <w:tabs>
          <w:tab w:val="num" w:pos="5760"/>
        </w:tabs>
        <w:ind w:left="5760" w:hanging="360"/>
      </w:pPr>
      <w:rPr>
        <w:rFonts w:ascii="Courier New" w:hAnsi="Courier New" w:cs="Courier New" w:hint="default"/>
      </w:rPr>
    </w:lvl>
    <w:lvl w:ilvl="8" w:tplc="69C66B46" w:tentative="1">
      <w:start w:val="1"/>
      <w:numFmt w:val="bullet"/>
      <w:lvlText w:val=""/>
      <w:lvlJc w:val="left"/>
      <w:pPr>
        <w:tabs>
          <w:tab w:val="num" w:pos="6480"/>
        </w:tabs>
        <w:ind w:left="6480" w:hanging="360"/>
      </w:pPr>
      <w:rPr>
        <w:rFonts w:ascii="Wingdings" w:hAnsi="Wingdings" w:hint="default"/>
      </w:rPr>
    </w:lvl>
  </w:abstractNum>
  <w:abstractNum w:abstractNumId="17">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nsid w:val="2AF12D2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DAE2175"/>
    <w:multiLevelType w:val="hybridMultilevel"/>
    <w:tmpl w:val="513A73F0"/>
    <w:lvl w:ilvl="0" w:tplc="C2281CAA">
      <w:start w:val="1"/>
      <w:numFmt w:val="bullet"/>
      <w:lvlText w:val=""/>
      <w:lvlJc w:val="left"/>
      <w:pPr>
        <w:tabs>
          <w:tab w:val="num" w:pos="0"/>
        </w:tabs>
        <w:ind w:left="57" w:hanging="57"/>
      </w:pPr>
      <w:rPr>
        <w:rFonts w:ascii="Symbol" w:hAnsi="Symbol" w:hint="default"/>
      </w:rPr>
    </w:lvl>
    <w:lvl w:ilvl="1" w:tplc="F15E6618" w:tentative="1">
      <w:start w:val="1"/>
      <w:numFmt w:val="bullet"/>
      <w:lvlText w:val="o"/>
      <w:lvlJc w:val="left"/>
      <w:pPr>
        <w:tabs>
          <w:tab w:val="num" w:pos="1440"/>
        </w:tabs>
        <w:ind w:left="1440" w:hanging="360"/>
      </w:pPr>
      <w:rPr>
        <w:rFonts w:ascii="Courier New" w:hAnsi="Courier New" w:cs="Courier New" w:hint="default"/>
      </w:rPr>
    </w:lvl>
    <w:lvl w:ilvl="2" w:tplc="056EC2CA" w:tentative="1">
      <w:start w:val="1"/>
      <w:numFmt w:val="bullet"/>
      <w:lvlText w:val=""/>
      <w:lvlJc w:val="left"/>
      <w:pPr>
        <w:tabs>
          <w:tab w:val="num" w:pos="2160"/>
        </w:tabs>
        <w:ind w:left="2160" w:hanging="360"/>
      </w:pPr>
      <w:rPr>
        <w:rFonts w:ascii="Wingdings" w:hAnsi="Wingdings" w:hint="default"/>
      </w:rPr>
    </w:lvl>
    <w:lvl w:ilvl="3" w:tplc="3ECA5952" w:tentative="1">
      <w:start w:val="1"/>
      <w:numFmt w:val="bullet"/>
      <w:lvlText w:val=""/>
      <w:lvlJc w:val="left"/>
      <w:pPr>
        <w:tabs>
          <w:tab w:val="num" w:pos="2880"/>
        </w:tabs>
        <w:ind w:left="2880" w:hanging="360"/>
      </w:pPr>
      <w:rPr>
        <w:rFonts w:ascii="Symbol" w:hAnsi="Symbol" w:hint="default"/>
      </w:rPr>
    </w:lvl>
    <w:lvl w:ilvl="4" w:tplc="1EBEE872" w:tentative="1">
      <w:start w:val="1"/>
      <w:numFmt w:val="bullet"/>
      <w:lvlText w:val="o"/>
      <w:lvlJc w:val="left"/>
      <w:pPr>
        <w:tabs>
          <w:tab w:val="num" w:pos="3600"/>
        </w:tabs>
        <w:ind w:left="3600" w:hanging="360"/>
      </w:pPr>
      <w:rPr>
        <w:rFonts w:ascii="Courier New" w:hAnsi="Courier New" w:cs="Courier New" w:hint="default"/>
      </w:rPr>
    </w:lvl>
    <w:lvl w:ilvl="5" w:tplc="E2823292" w:tentative="1">
      <w:start w:val="1"/>
      <w:numFmt w:val="bullet"/>
      <w:lvlText w:val=""/>
      <w:lvlJc w:val="left"/>
      <w:pPr>
        <w:tabs>
          <w:tab w:val="num" w:pos="4320"/>
        </w:tabs>
        <w:ind w:left="4320" w:hanging="360"/>
      </w:pPr>
      <w:rPr>
        <w:rFonts w:ascii="Wingdings" w:hAnsi="Wingdings" w:hint="default"/>
      </w:rPr>
    </w:lvl>
    <w:lvl w:ilvl="6" w:tplc="7138CE10" w:tentative="1">
      <w:start w:val="1"/>
      <w:numFmt w:val="bullet"/>
      <w:lvlText w:val=""/>
      <w:lvlJc w:val="left"/>
      <w:pPr>
        <w:tabs>
          <w:tab w:val="num" w:pos="5040"/>
        </w:tabs>
        <w:ind w:left="5040" w:hanging="360"/>
      </w:pPr>
      <w:rPr>
        <w:rFonts w:ascii="Symbol" w:hAnsi="Symbol" w:hint="default"/>
      </w:rPr>
    </w:lvl>
    <w:lvl w:ilvl="7" w:tplc="E29892B0" w:tentative="1">
      <w:start w:val="1"/>
      <w:numFmt w:val="bullet"/>
      <w:lvlText w:val="o"/>
      <w:lvlJc w:val="left"/>
      <w:pPr>
        <w:tabs>
          <w:tab w:val="num" w:pos="5760"/>
        </w:tabs>
        <w:ind w:left="5760" w:hanging="360"/>
      </w:pPr>
      <w:rPr>
        <w:rFonts w:ascii="Courier New" w:hAnsi="Courier New" w:cs="Courier New" w:hint="default"/>
      </w:rPr>
    </w:lvl>
    <w:lvl w:ilvl="8" w:tplc="F1224C56" w:tentative="1">
      <w:start w:val="1"/>
      <w:numFmt w:val="bullet"/>
      <w:lvlText w:val=""/>
      <w:lvlJc w:val="left"/>
      <w:pPr>
        <w:tabs>
          <w:tab w:val="num" w:pos="6480"/>
        </w:tabs>
        <w:ind w:left="6480" w:hanging="360"/>
      </w:pPr>
      <w:rPr>
        <w:rFonts w:ascii="Wingdings" w:hAnsi="Wingdings" w:hint="default"/>
      </w:rPr>
    </w:lvl>
  </w:abstractNum>
  <w:abstractNum w:abstractNumId="2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1">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4">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6">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8"/>
  </w:num>
  <w:num w:numId="4">
    <w:abstractNumId w:val="23"/>
  </w:num>
  <w:num w:numId="5">
    <w:abstractNumId w:val="20"/>
  </w:num>
  <w:num w:numId="6">
    <w:abstractNumId w:val="14"/>
  </w:num>
  <w:num w:numId="7">
    <w:abstractNumId w:val="15"/>
  </w:num>
  <w:num w:numId="8">
    <w:abstractNumId w:val="22"/>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0"/>
  </w:num>
  <w:num w:numId="18">
    <w:abstractNumId w:val="24"/>
  </w:num>
  <w:num w:numId="19">
    <w:abstractNumId w:val="17"/>
  </w:num>
  <w:num w:numId="20">
    <w:abstractNumId w:val="27"/>
  </w:num>
  <w:num w:numId="21">
    <w:abstractNumId w:val="13"/>
  </w:num>
  <w:num w:numId="22">
    <w:abstractNumId w:val="12"/>
  </w:num>
  <w:num w:numId="23">
    <w:abstractNumId w:val="25"/>
  </w:num>
  <w:num w:numId="24">
    <w:abstractNumId w:val="10"/>
  </w:num>
  <w:num w:numId="25">
    <w:abstractNumId w:val="19"/>
  </w:num>
  <w:num w:numId="26">
    <w:abstractNumId w:val="21"/>
  </w:num>
  <w:num w:numId="27">
    <w:abstractNumId w:val="29"/>
  </w:num>
  <w:num w:numId="28">
    <w:abstractNumId w:val="31"/>
  </w:num>
  <w:num w:numId="29">
    <w:abstractNumId w:val="28"/>
  </w:num>
  <w:num w:numId="30">
    <w:abstractNumId w:val="26"/>
  </w:num>
  <w:num w:numId="31">
    <w:abstractNumId w:val="11"/>
  </w:num>
  <w:num w:numId="32">
    <w:abstractNumId w:val="1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cryptProviderType="rsaFull" w:cryptAlgorithmClass="hash" w:cryptAlgorithmType="typeAny" w:cryptAlgorithmSid="4" w:cryptSpinCount="100000" w:hash="zAWxMCLRmZaXIIHwU/qP7k3+V5Q=" w:salt="xLBMV1rptaoSG+sGGEGnrw=="/>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6. Januar 2017"/>
    <w:docVar w:name="Date.Format.Long.dateValue" w:val="42761"/>
    <w:docVar w:name="DocumentDate" w:val="26. Januar 2017"/>
    <w:docVar w:name="DocumentDate.dateValue" w:val="42761"/>
    <w:docVar w:name="MetaTool_officeatwork" w:val="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"/>
    <w:docVar w:name="OawAttachedTemplate" w:val="Bericht_Konzeptvorlag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8 SP1 (4.8.482)"/>
    <w:docVar w:name="OawCreatedWithProjectID" w:val="luchmaster"/>
    <w:docVar w:name="OawCreatedWithProjectVersion" w:val="134"/>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Logo2&quot;&gt;&lt;profile type=&quot;default&quot; UID=&quot;&quot; sameAsDefault=&quot;0&quot;&gt;&lt;/profile&gt;&lt;/OawAnchor&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Anchor name=&quot;Zertifikate&quot;&gt;&lt;profile type=&quot;default&quot; UID=&quot;&quot; sameAsDefault=&quot;0&quot;&gt;&lt;/profile&gt;&lt;/OawAnchor&gt;_x000d__x0009_&lt;OawAnchor name=&quot;LogoSchriftzug&quot;&gt;&lt;profile type=&quot;default&quot; UID=&quot;&quot; sameAsDefault=&quot;0&quot;&gt;&lt;/profile&gt;&lt;/OawAnchor&gt;_x000d__x0009_&lt;OawAnchor name=&quot;LogoTag&quot;&gt;&lt;profile type=&quot;default&quot; UID=&quot;&quot; sameAsDefault=&quot;0&quot;&gt;&lt;/profile&gt;&lt;/OawAnchor&gt;_x000d__x0009_&lt;OawPicture name=&quot;LogoSchriftzug&quot;&gt;&lt;profile type=&quot;default&quot; UID=&quot;&quot; sameAsDefault=&quot;0&quot;&gt;&lt;format UID=&quot;2015040209382872983432&quot; top=&quot;60&quot; left=&quot;50&quot; relativeHorizontalPosition=&quot;1&quot; relativeVerticalPosition=&quot;1&quot; horizontalAdjustment=&quot;0&quot; verticalAdjustment=&quot;0&quot; anchorBookmark=&quot;LogoSchriftzug&quot; inlineAnchorBookmark=&quot;&quot;/&gt;&lt;documentProperty UID=&quot;2002122011014149059130932&quot; dataSourceUID=&quot;prj.2003050916522158373536&quot;/&gt;&lt;type type=&quot;OawDatabase&quot;&gt;&lt;OawDatabase table=&quot;Data&quot; field=&quot;LogoSchriftzug&quot;/&gt;&lt;/type&gt;&lt;/profile&gt;&lt;/OawPicture&gt;_x000d__x0009_&lt;OawPicture name=&quot;Organisation.LogoTag&quot;&gt;&lt;profile type=&quot;default&quot; UID=&quot;&quot; sameAsDefault=&quot;0&quot;&gt;&lt;format UID=&quot;2015040215561153835216&quot; top=&quot;2740&quot; left=&quot;-10&quot; relativeHorizontalPosition=&quot;1&quot; relativeVerticalPosition=&quot;1&quot; horizontalAdjustment=&quot;0&quot; verticalAdjustment=&quot;0&quot; anchorBookmark=&quot;LogoTag&quot; inlineAnchorBookmark=&quot;&quot;/&gt;&lt;documentProperty UID=&quot;2002122011014149059130932&quot; dataSourceUID=&quot;prj.2003050916522158373536&quot;/&gt;&lt;type type=&quot;OawDatabase&quot;&gt;&lt;OawDatabase table=&quot;Data&quot; field=&quot;LogoTag&quot;/&gt;&lt;/type&gt;&lt;/profile&gt;&lt;/OawPicture&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Bookmark name=&quot;ContentTypeLetter&quot;&gt;&lt;profile type=&quot;default&quot; UID=&quot;&quot; sameAsDefault=&quot;0&quot;&gt;&lt;documentProperty UID=&quot;2003070216009988776655&quot; sourceUID=&quot;2003070216009988776655&quot;/&gt;&lt;type type=&quot;WordBookmark&quot;&gt;&lt;WordBookmark name=&quot;ContentTypeLetter&quot;/&gt;&lt;/type&gt;&lt;/profile&gt;&lt;/OawBookmark&gt;_x000d__x0009_&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LogoColor|AddressB1|AddressB2|Departement|LogoSchriftzug|LogoTag|Telefon|AddressB3|AddressB4|AddressN1|AddressN2|AddressN3|AddressN4|Email|Internet|Fax|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AddressB1&quot; field=&quot;AddressB1&quot;/&gt;&lt;OawDocProperty name=&quot;Organisation.AddressB2&quot; field=&quot;AddressB2&quot;/&gt;&lt;OawDocProperty name=&quot;Organisation.Departement&quot; field=&quot;Departement&quot;/&gt;&lt;OawPicture name=&quot;LogoSchriftzug&quot; field=&quot;LogoSchriftzug&quot; UID=&quot;2015040209382872983432&quot; top=&quot;60&quot; left=&quot;50&quot; relativeHorizontalPosition=&quot;1&quot; relativeVerticalPosition=&quot;1&quot; horizontalAdjustment=&quot;0&quot; verticalAdjustment=&quot;0&quot; anchorBookmark=&quot;LogoSchriftzug&quot; inlineAnchorBookmark=&quot;&quot;/&gt;&lt;OawPicture name=&quot;Organisation.LogoTag&quot; field=&quot;LogoTag&quot; UID=&quot;2015040215561153835216&quot; top=&quot;2740&quot; left=&quot;-10&quot; relativeHorizontalPosition=&quot;1&quot; relativeVerticalPosition=&quot;1&quot; horizontalAdjustment=&quot;0&quot; verticalAdjustment=&quot;0&quot; anchorBookmark=&quot;LogoTag&quot; inlineAnchorBookmark=&quo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DocProps&gt;&lt;DocProp UID=&quot;2003080714212273705547&quot; EntryUID=&quot;2017012615183115882915&quot;&gt;&lt;Field Name=&quot;UID&quot; Value=&quot;2017012615183115882915&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4042912230827723949&quot;&gt;&lt;Field Name=&quot;UID&quot; Value=&quot;2014042912230827723949&quot;/&gt;&lt;Field Name=&quot;IDName&quot; Value=&quot;BKD, Dienststelle Volksschulbildung&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Kellerstrasse 10&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68&quot;/&gt;&lt;Field Name=&quot;Fax&quot; Value=&quot;041 228 67 02&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www.volksschulbildun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2230827723949&quot;/&gt;&lt;Field Name=&quot;Field_Name&quot; Value=&quot;&quot;/&gt;&lt;Field Name=&quot;Field_UID&quot; Value=&quot;&quot;/&gt;&lt;Field Name=&quot;ML_LCID&quot; Value=&quot;&quot;/&gt;&lt;Field Name=&quot;ML_Value&quot; Value=&quot;&quot;/&gt;&lt;/DocProp&gt;&lt;DocProp UID=&quot;2006040509495284662868&quot; EntryUID=&quot;2016061317214462392254&quot;&gt;&lt;Field Name=&quot;UID&quot; Value=&quot;2016061317214462392254&quot;/&gt;&lt;Field Name=&quot;IDName&quot; Value=&quot;Trütsch Isabelle, DVS&quot;/&gt;&lt;Field Name=&quot;Name&quot; Value=&quot;Isabelle Trütsch&quot;/&gt;&lt;Field Name=&quot;PersonalNumber&quot; Value=&quot;&quot;/&gt;&lt;Field Name=&quot;DirectPhone&quot; Value=&quot;041 228 52 85&quot;/&gt;&lt;Field Name=&quot;DirectFax&quot; Value=&quot;&quot;/&gt;&lt;Field Name=&quot;Mobile&quot; Value=&quot;&quot;/&gt;&lt;Field Name=&quot;EMail&quot; Value=&quot;isabelle.truetsch@lu.ch&quot;/&gt;&lt;Field Name=&quot;Function&quot; Value=&quot;Beauftragte Lehrplan/Lehrmittel&quot;/&gt;&lt;Field Name=&quot;SignatureLowResColor&quot; Value=&quot;&quot;/&gt;&lt;Field Name=&quot;SignatureHighResColor&quot; Value=&quot;&quot;/&gt;&lt;Field Name=&quot;SignatureHighResBW&quot; Value=&quot;&quot;/&gt;&lt;Field Name=&quot;SignatureLowResBW&quot; Value=&quot;&quot;/&gt;&lt;Field Name=&quot;Initials&quot; Value=&quot;TRI&quot;/&gt;&lt;Field Name=&quot;Lizenz_noetig&quot; Value=&quot;Ja&quot;/&gt;&lt;Field Name=&quot;Data_UID&quot; Value=&quot;2016061317214462392254&quot;/&gt;&lt;Field Name=&quot;Field_Name&quot; Value=&quot;&quot;/&gt;&lt;Field Name=&quot;Field_UID&quot; Value=&quot;&quot;/&gt;&lt;Field Name=&quot;ML_LCID&quot; Value=&quot;&quot;/&gt;&lt;Field Name=&quot;ML_Value&quot; Value=&quot;&quot;/&gt;&lt;/DocProp&gt;&lt;DocProp UID=&quot;200212191811121321310321301031x&quot; EntryUID=&quot;2016061317214462392254&quot;&gt;&lt;Field Name=&quot;UID&quot; Value=&quot;2016061317214462392254&quot;/&gt;&lt;Field Name=&quot;IDName&quot; Value=&quot;Trütsch Isabelle, DVS&quot;/&gt;&lt;Field Name=&quot;Name&quot; Value=&quot;Isabelle Trütsch&quot;/&gt;&lt;Field Name=&quot;PersonalNumber&quot; Value=&quot;&quot;/&gt;&lt;Field Name=&quot;DirectPhone&quot; Value=&quot;041 228 52 85&quot;/&gt;&lt;Field Name=&quot;DirectFax&quot; Value=&quot;&quot;/&gt;&lt;Field Name=&quot;Mobile&quot; Value=&quot;&quot;/&gt;&lt;Field Name=&quot;EMail&quot; Value=&quot;isabelle.truetsch@lu.ch&quot;/&gt;&lt;Field Name=&quot;Function&quot; Value=&quot;Beauftragte Lehrplan/Lehrmittel&quot;/&gt;&lt;Field Name=&quot;SignatureLowResColor&quot; Value=&quot;&quot;/&gt;&lt;Field Name=&quot;SignatureHighResColor&quot; Value=&quot;&quot;/&gt;&lt;Field Name=&quot;SignatureHighResBW&quot; Value=&quot;&quot;/&gt;&lt;Field Name=&quot;SignatureLowResBW&quot; Value=&quot;&quot;/&gt;&lt;Field Name=&quot;Initials&quot; Value=&quot;TRI&quot;/&gt;&lt;Field Name=&quot;Lizenz_noetig&quot; Value=&quot;Ja&quot;/&gt;&lt;Field Name=&quot;Data_UID&quot; Value=&quot;2016061317214462392254&quot;/&gt;&lt;Field Name=&quot;Field_Name&quot; Value=&quot;&quot;/&gt;&lt;Field Name=&quot;Field_UID&quot; Value=&quot;&quot;/&gt;&lt;Field Name=&quot;ML_LCID&quot; Value=&quot;&quot;/&gt;&lt;Field Name=&quot;ML_Value&quot; Value=&quot;&quot;/&gt;&lt;/DocProp&gt;&lt;DocProp UID=&quot;2010072016315072560894&quot; EntryUID=&quot;2014042914503019515129&quot;&gt;&lt;Field Name=&quot;UID&quot; Value=&quot;2014042914503019515129&quot;/&gt;&lt;Field Name=&quot;IDName&quot; Value=&quot;Jurt Josy, DVS&quot;/&gt;&lt;Field Name=&quot;Name&quot; Value=&quot;Josy Jurt&quot;/&gt;&lt;Field Name=&quot;PersonalNumber&quot; Value=&quot;&quot;/&gt;&lt;Field Name=&quot;DirectPhone&quot; Value=&quot;041 228 67 01&quot;/&gt;&lt;Field Name=&quot;DirectFax&quot; Value=&quot;&quot;/&gt;&lt;Field Name=&quot;Mobile&quot; Value=&quot;&quot;/&gt;&lt;Field Name=&quot;EMail&quot; Value=&quot;josy.jurt@lu.ch&quot;/&gt;&lt;Field Name=&quot;Function&quot; Value=&quot;Beauftragte Primarschule&quot;/&gt;&lt;Field Name=&quot;SignatureLowResColor&quot; Value=&quot;&quot;/&gt;&lt;Field Name=&quot;SignatureHighResColor&quot; Value=&quot;&quot;/&gt;&lt;Field Name=&quot;SignatureHighResBW&quot; Value=&quot;&quot;/&gt;&lt;Field Name=&quot;SignatureLowResBW&quot; Value=&quot;&quot;/&gt;&lt;Field Name=&quot;Initials&quot; Value=&quot;jj&quot;/&gt;&lt;Field Name=&quot;Lizenz_noetig&quot; Value=&quot;Ja&quot;/&gt;&lt;Field Name=&quot;Data_UID&quot; Value=&quot;2014042914503019515129&quot;/&gt;&lt;Field Name=&quot;Field_Name&quot; Value=&quot;&quot;/&gt;&lt;Field Name=&quot;Field_UID&quot; Value=&quot;&quot;/&gt;&lt;Field Name=&quot;ML_LCID&quot; Value=&quot;&quot;/&gt;&lt;Field Name=&quot;ML_Value&quot; Value=&quot;&quot;/&gt;&lt;/DocProp&gt;&lt;DocProp UID=&quot;2002122010583847234010578&quot; EntryUID=&quot;2016061317214462392254&quot;&gt;&lt;Field Name=&quot;UID&quot; Value=&quot;2016061317214462392254&quot;/&gt;&lt;Field Name=&quot;IDName&quot; Value=&quot;Trütsch Isabelle, DVS&quot;/&gt;&lt;Field Name=&quot;Name&quot; Value=&quot;Isabelle Trütsch&quot;/&gt;&lt;Field Name=&quot;PersonalNumber&quot; Value=&quot;&quot;/&gt;&lt;Field Name=&quot;DirectPhone&quot; Value=&quot;041 228 52 85&quot;/&gt;&lt;Field Name=&quot;DirectFax&quot; Value=&quot;&quot;/&gt;&lt;Field Name=&quot;Mobile&quot; Value=&quot;&quot;/&gt;&lt;Field Name=&quot;EMail&quot; Value=&quot;isabelle.truetsch@lu.ch&quot;/&gt;&lt;Field Name=&quot;Function&quot; Value=&quot;Beauftragte Lehrplan/Lehrmittel&quot;/&gt;&lt;Field Name=&quot;SignatureLowResColor&quot; Value=&quot;&quot;/&gt;&lt;Field Name=&quot;SignatureHighResColor&quot; Value=&quot;&quot;/&gt;&lt;Field Name=&quot;SignatureHighResBW&quot; Value=&quot;&quot;/&gt;&lt;Field Name=&quot;SignatureLowResBW&quot; Value=&quot;&quot;/&gt;&lt;Field Name=&quot;Initials&quot; Value=&quot;TRI&quot;/&gt;&lt;Field Name=&quot;Lizenz_noetig&quot; Value=&quot;Ja&quot;/&gt;&lt;Field Name=&quot;Data_UID&quot; Value=&quot;201606131721446239225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9082513331568340343&quot; EntryUID=&quot;2003121817293296325874&quot;&gt;&lt;Field Name=&quot;UID&quot; Value=&quot;2003121817293296325874&quot;/&gt;&lt;/DocProp&gt;&lt;DocProp UID=&quot;2010020409223900652065&quot; EntryUID=&quot;2004123010144120300001&quot;&gt;&lt;Field Name=&quot;UID&quot; Value=&quot;2004123010144120300001&quot;/&gt;&lt;Field Name=&quot;Dok_Titel&quot; Value=&quot;Übergabejournal TTG Lehrplan 21&quot;/&gt;&lt;Field Name=&quot;Dok_Lfnr&quot; Value=&quot;105473&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6. Januar 2017&quot;/&gt;&lt;Field Name=&quot;Dok_DatumMM&quot; Value=&quot;26.01.2017&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WOST 2017 - 2019 Bearbeitung von Teilaspekten (z.B. Fächer, Übergabeheft u.a.)&quot;/&gt;&lt;Field Name=&quot;G_BeginnMMMM&quot; Value=&quot;25. November 2015&quot;/&gt;&lt;Field Name=&quot;G_BeginnMM&quot; Value=&quot;25.11.2015&quot;/&gt;&lt;Field Name=&quot;G_Bemerkung&quot; Value=&quot;&quot;/&gt;&lt;Field Name=&quot;G_Eigner&quot; Value=&quot;DVS Schulbetrieb I&quot;/&gt;&lt;Field Name=&quot;G_Laufnummer&quot; Value=&quot;2015-740&quot;/&gt;&lt;Field Name=&quot;G_Signatur&quot; Value=&quot;&quot;/&gt;&lt;Field Name=&quot;G_Vorstossnummer&quot; Value=&quot;&quot;/&gt;&lt;Field Name=&quot;G_Botschaftsnummer&quot; Value=&quot;&quot;/&gt;&lt;Field Name=&quot;G_Eroeffnungsdatum&quot; Value=&quot;&quot;/&gt;&lt;Field Name=&quot;G_SachbearbeiterKuerzel&quot; Value=&quot;RPUENTENER&quot;/&gt;&lt;Field Name=&quot;G_SachbearbeiterVornameName&quot; Value=&quot;Ruedi Puentener&quot;/&gt;&lt;Field Name=&quot;G_Registraturplan&quot; Value=&quot;2.5.2 Wochenstundentafel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 UID=&quot;2004112217333376588294&quot; EntryUID=&quot;2004123010144120300001&quot;&gt;&lt;Field Name=&quot;UID&quot; Value=&quot;2004123010144120300001&quot;/&gt;&lt;Field Name=&quot;ContentTypeLetter&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1701261518311588291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4;DocumentTitle:=Info;DisplayName:=R1 - H - L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4030310155302814490" w:val="Luzern.BKD.Logo.2100.350.emf;2016.05.20-13:01:45"/>
    <w:docVar w:name="OawVersionPicture.2015040209382872983432" w:val="Schriftzug.199.1439.emf;2015.04.15-13:19:44"/>
    <w:docVar w:name="OawVersionPicture.2015040215561153835216" w:val="dvs.2099.220.emf;2015.04.15-13:20:18"/>
    <w:docVar w:name="OawVersionPictureInline.2004030310155302814490" w:val="Luzern.BKD.Logo.2100.350.emf;2016.05.20-13:01:45"/>
    <w:docVar w:name="OawVersionPictureInline.2015040209382872983432" w:val="Schriftzug.199.1439.emf;2015.04.15-13:19:44"/>
    <w:docVar w:name="OawVersionPictureInline.2015040215561153835216" w:val="dvs.2099.220.emf;2015.04.15-13:20:18"/>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2833A6"/>
    <w:rsid w:val="00123FB0"/>
    <w:rsid w:val="002833A6"/>
    <w:rsid w:val="005A6896"/>
    <w:rsid w:val="005C3852"/>
    <w:rsid w:val="00691697"/>
    <w:rsid w:val="00706DF2"/>
    <w:rsid w:val="00781D5C"/>
    <w:rsid w:val="0082707B"/>
    <w:rsid w:val="00896F6F"/>
    <w:rsid w:val="008F22BE"/>
    <w:rsid w:val="00973FC2"/>
    <w:rsid w:val="00A000B8"/>
    <w:rsid w:val="00AE25D7"/>
    <w:rsid w:val="00CD1D1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9"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1C1B"/>
    <w:rPr>
      <w:rFonts w:ascii="Arial" w:hAnsi="Arial"/>
      <w:kern w:val="10"/>
      <w:sz w:val="22"/>
      <w:szCs w:val="24"/>
      <w:lang w:eastAsia="en-US"/>
    </w:rPr>
  </w:style>
  <w:style w:type="paragraph" w:styleId="berschrift1">
    <w:name w:val="heading 1"/>
    <w:basedOn w:val="Standard"/>
    <w:next w:val="Standard"/>
    <w:link w:val="berschrift1Zchn"/>
    <w:qFormat/>
    <w:rsid w:val="00FB17BC"/>
    <w:pPr>
      <w:keepNext/>
      <w:keepLines/>
      <w:numPr>
        <w:numId w:val="23"/>
      </w:numPr>
      <w:spacing w:before="240" w:after="120"/>
      <w:outlineLvl w:val="0"/>
    </w:pPr>
    <w:rPr>
      <w:rFonts w:ascii="Arial Black" w:hAnsi="Arial Black" w:cs="Arial"/>
      <w:b/>
      <w:bCs/>
      <w:sz w:val="24"/>
      <w:szCs w:val="32"/>
    </w:rPr>
  </w:style>
  <w:style w:type="paragraph" w:styleId="berschrift2">
    <w:name w:val="heading 2"/>
    <w:basedOn w:val="Standard"/>
    <w:next w:val="Standard"/>
    <w:link w:val="berschrift2Zchn"/>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8757D"/>
    <w:pPr>
      <w:keepNext/>
      <w:keepLines/>
      <w:numPr>
        <w:ilvl w:val="2"/>
        <w:numId w:val="23"/>
      </w:numPr>
      <w:spacing w:before="240" w:after="60"/>
      <w:outlineLvl w:val="2"/>
    </w:pPr>
    <w:rPr>
      <w:rFonts w:cs="Arial"/>
      <w:b/>
      <w:bCs/>
      <w:sz w:val="24"/>
      <w:szCs w:val="26"/>
    </w:rPr>
  </w:style>
  <w:style w:type="paragraph" w:styleId="berschrift4">
    <w:name w:val="heading 4"/>
    <w:basedOn w:val="Standard"/>
    <w:next w:val="Standard"/>
    <w:link w:val="berschrift4Zchn"/>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17BC"/>
    <w:rPr>
      <w:rFonts w:ascii="Arial Black" w:hAnsi="Arial Black" w:cs="Arial"/>
      <w:b/>
      <w:bCs/>
      <w:kern w:val="10"/>
      <w:sz w:val="24"/>
      <w:szCs w:val="32"/>
      <w:lang w:val="de-CH" w:eastAsia="en-US"/>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1560DB"/>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FC0037"/>
    <w:pPr>
      <w:keepNext/>
      <w:keepLines/>
      <w:tabs>
        <w:tab w:val="left" w:pos="5103"/>
      </w:tabs>
    </w:pPr>
    <w:rPr>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B17BC"/>
    <w:pPr>
      <w:spacing w:before="240" w:after="120"/>
    </w:pPr>
    <w:rPr>
      <w:rFonts w:ascii="Arial Black" w:hAnsi="Arial Black"/>
      <w:sz w:val="24"/>
    </w:rPr>
  </w:style>
  <w:style w:type="paragraph" w:customStyle="1" w:styleId="berschrift2oNr">
    <w:name w:val="Überschrift 2 o. Nr."/>
    <w:basedOn w:val="Standard"/>
    <w:next w:val="Standard"/>
    <w:qFormat/>
    <w:rsid w:val="00FB17BC"/>
    <w:pPr>
      <w:spacing w:before="240" w:after="60"/>
    </w:pPr>
    <w:rPr>
      <w:b/>
      <w:sz w:val="24"/>
    </w:rPr>
  </w:style>
  <w:style w:type="paragraph" w:customStyle="1" w:styleId="berschrift3oNr">
    <w:name w:val="Überschrift 3 o. Nr."/>
    <w:basedOn w:val="Standard"/>
    <w:next w:val="Standard"/>
    <w:qFormat/>
    <w:rsid w:val="00A8757D"/>
    <w:pPr>
      <w:spacing w:before="240" w:after="60"/>
      <w:outlineLvl w:val="2"/>
    </w:pPr>
    <w:rPr>
      <w:b/>
      <w:sz w:val="24"/>
    </w:rPr>
  </w:style>
  <w:style w:type="paragraph" w:customStyle="1" w:styleId="berschrift4oNr">
    <w:name w:val="Überschrift 4 o. Nr."/>
    <w:basedOn w:val="Standard"/>
    <w:next w:val="Standard"/>
    <w:qFormat/>
    <w:rsid w:val="00F279AE"/>
    <w:pPr>
      <w:spacing w:before="120"/>
      <w:outlineLvl w:val="3"/>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64411"/>
    <w:pPr>
      <w:tabs>
        <w:tab w:val="right" w:pos="9061"/>
      </w:tabs>
      <w:spacing w:before="120" w:after="60"/>
      <w:outlineLvl w:val="0"/>
    </w:pPr>
    <w:rPr>
      <w:b/>
    </w:rPr>
  </w:style>
  <w:style w:type="paragraph" w:styleId="Verzeichnis2">
    <w:name w:val="toc 2"/>
    <w:basedOn w:val="Standard"/>
    <w:next w:val="Standard"/>
    <w:uiPriority w:val="39"/>
    <w:rsid w:val="00363CA8"/>
    <w:pPr>
      <w:tabs>
        <w:tab w:val="right" w:pos="9061"/>
      </w:tabs>
      <w:spacing w:before="60"/>
      <w:ind w:left="284"/>
    </w:p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C75AB0"/>
    <w:pPr>
      <w:pBdr>
        <w:bottom w:val="single" w:sz="4" w:space="1" w:color="auto"/>
      </w:pBdr>
      <w:spacing w:before="240" w:after="120"/>
    </w:pPr>
    <w:rPr>
      <w:rFonts w:ascii="Arial Black" w:hAnsi="Arial Black"/>
      <w:b/>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5B4813"/>
    <w:pPr>
      <w:spacing w:after="100"/>
      <w:ind w:left="880"/>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301B75"/>
    <w:pPr>
      <w:keepNext/>
      <w:keepLines/>
      <w:spacing w:after="240"/>
    </w:pPr>
    <w:rPr>
      <w:rFonts w:ascii="Times New Roman" w:hAnsi="Times New Roman"/>
      <w:i/>
      <w:color w:val="808080" w:themeColor="background1" w:themeShade="80"/>
      <w:sz w:val="64"/>
    </w:rPr>
  </w:style>
  <w:style w:type="paragraph" w:customStyle="1" w:styleId="Text">
    <w:name w:val="Text"/>
    <w:basedOn w:val="Standard"/>
    <w:rsid w:val="0045777E"/>
    <w:pPr>
      <w:overflowPunct w:val="0"/>
      <w:autoSpaceDE w:val="0"/>
      <w:autoSpaceDN w:val="0"/>
      <w:adjustRightInd w:val="0"/>
      <w:spacing w:after="80"/>
    </w:pPr>
    <w:rPr>
      <w:color w:val="000000"/>
      <w:lang w:val="de-DE" w:eastAsia="de-DE"/>
    </w:rPr>
  </w:style>
  <w:style w:type="character" w:customStyle="1" w:styleId="berschrift2Zchn">
    <w:name w:val="Überschrift 2 Zchn"/>
    <w:basedOn w:val="Absatz-Standardschriftart"/>
    <w:link w:val="berschrift2"/>
    <w:rsid w:val="0045777E"/>
    <w:rPr>
      <w:rFonts w:ascii="Arial" w:hAnsi="Arial" w:cs="Arial"/>
      <w:b/>
      <w:bCs/>
      <w:iCs/>
      <w:kern w:val="10"/>
      <w:sz w:val="24"/>
      <w:szCs w:val="28"/>
      <w:lang w:val="de-CH" w:eastAsia="en-US"/>
    </w:rPr>
  </w:style>
  <w:style w:type="character" w:customStyle="1" w:styleId="berschrift3Zchn">
    <w:name w:val="Überschrift 3 Zchn"/>
    <w:basedOn w:val="Absatz-Standardschriftart"/>
    <w:link w:val="berschrift3"/>
    <w:rsid w:val="0045777E"/>
    <w:rPr>
      <w:rFonts w:ascii="Arial" w:hAnsi="Arial" w:cs="Arial"/>
      <w:b/>
      <w:bCs/>
      <w:kern w:val="10"/>
      <w:sz w:val="24"/>
      <w:szCs w:val="26"/>
      <w:lang w:val="de-CH" w:eastAsia="en-US"/>
    </w:rPr>
  </w:style>
  <w:style w:type="character" w:customStyle="1" w:styleId="berschrift4Zchn">
    <w:name w:val="Überschrift 4 Zchn"/>
    <w:basedOn w:val="Absatz-Standardschriftart"/>
    <w:link w:val="berschrift4"/>
    <w:rsid w:val="0045777E"/>
    <w:rPr>
      <w:rFonts w:ascii="Arial" w:hAnsi="Arial"/>
      <w:b/>
      <w:bCs/>
      <w:kern w:val="10"/>
      <w:sz w:val="22"/>
      <w:szCs w:val="28"/>
      <w:lang w:val="de-CH" w:eastAsia="en-US"/>
    </w:rPr>
  </w:style>
  <w:style w:type="paragraph" w:styleId="Listenabsatz">
    <w:name w:val="List Paragraph"/>
    <w:basedOn w:val="Standard"/>
    <w:autoRedefine/>
    <w:uiPriority w:val="34"/>
    <w:rsid w:val="003619D4"/>
    <w:rPr>
      <w:i/>
      <w:kern w:val="0"/>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9"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1C1B"/>
    <w:rPr>
      <w:rFonts w:ascii="Arial" w:hAnsi="Arial"/>
      <w:kern w:val="10"/>
      <w:sz w:val="22"/>
      <w:szCs w:val="24"/>
      <w:lang w:eastAsia="en-US"/>
    </w:rPr>
  </w:style>
  <w:style w:type="paragraph" w:styleId="berschrift1">
    <w:name w:val="heading 1"/>
    <w:basedOn w:val="Standard"/>
    <w:next w:val="Standard"/>
    <w:link w:val="berschrift1Zchn"/>
    <w:qFormat/>
    <w:rsid w:val="00FB17BC"/>
    <w:pPr>
      <w:keepNext/>
      <w:keepLines/>
      <w:numPr>
        <w:numId w:val="23"/>
      </w:numPr>
      <w:spacing w:before="240" w:after="120"/>
      <w:outlineLvl w:val="0"/>
    </w:pPr>
    <w:rPr>
      <w:rFonts w:ascii="Arial Black" w:hAnsi="Arial Black" w:cs="Arial"/>
      <w:b/>
      <w:bCs/>
      <w:sz w:val="24"/>
      <w:szCs w:val="32"/>
    </w:rPr>
  </w:style>
  <w:style w:type="paragraph" w:styleId="berschrift2">
    <w:name w:val="heading 2"/>
    <w:basedOn w:val="Standard"/>
    <w:next w:val="Standard"/>
    <w:link w:val="berschrift2Zchn"/>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8757D"/>
    <w:pPr>
      <w:keepNext/>
      <w:keepLines/>
      <w:numPr>
        <w:ilvl w:val="2"/>
        <w:numId w:val="23"/>
      </w:numPr>
      <w:spacing w:before="240" w:after="60"/>
      <w:outlineLvl w:val="2"/>
    </w:pPr>
    <w:rPr>
      <w:rFonts w:cs="Arial"/>
      <w:b/>
      <w:bCs/>
      <w:sz w:val="24"/>
      <w:szCs w:val="26"/>
    </w:rPr>
  </w:style>
  <w:style w:type="paragraph" w:styleId="berschrift4">
    <w:name w:val="heading 4"/>
    <w:basedOn w:val="Standard"/>
    <w:next w:val="Standard"/>
    <w:link w:val="berschrift4Zchn"/>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17BC"/>
    <w:rPr>
      <w:rFonts w:ascii="Arial Black" w:hAnsi="Arial Black" w:cs="Arial"/>
      <w:b/>
      <w:bCs/>
      <w:kern w:val="10"/>
      <w:sz w:val="24"/>
      <w:szCs w:val="32"/>
      <w:lang w:val="de-CH" w:eastAsia="en-US"/>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1560DB"/>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FC0037"/>
    <w:pPr>
      <w:keepNext/>
      <w:keepLines/>
      <w:tabs>
        <w:tab w:val="left" w:pos="5103"/>
      </w:tabs>
    </w:pPr>
    <w:rPr>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B17BC"/>
    <w:pPr>
      <w:spacing w:before="240" w:after="120"/>
    </w:pPr>
    <w:rPr>
      <w:rFonts w:ascii="Arial Black" w:hAnsi="Arial Black"/>
      <w:sz w:val="24"/>
    </w:rPr>
  </w:style>
  <w:style w:type="paragraph" w:customStyle="1" w:styleId="berschrift2oNr">
    <w:name w:val="Überschrift 2 o. Nr."/>
    <w:basedOn w:val="Standard"/>
    <w:next w:val="Standard"/>
    <w:qFormat/>
    <w:rsid w:val="00FB17BC"/>
    <w:pPr>
      <w:spacing w:before="240" w:after="60"/>
    </w:pPr>
    <w:rPr>
      <w:b/>
      <w:sz w:val="24"/>
    </w:rPr>
  </w:style>
  <w:style w:type="paragraph" w:customStyle="1" w:styleId="berschrift3oNr">
    <w:name w:val="Überschrift 3 o. Nr."/>
    <w:basedOn w:val="Standard"/>
    <w:next w:val="Standard"/>
    <w:qFormat/>
    <w:rsid w:val="00A8757D"/>
    <w:pPr>
      <w:spacing w:before="240" w:after="60"/>
      <w:outlineLvl w:val="2"/>
    </w:pPr>
    <w:rPr>
      <w:b/>
      <w:sz w:val="24"/>
    </w:rPr>
  </w:style>
  <w:style w:type="paragraph" w:customStyle="1" w:styleId="berschrift4oNr">
    <w:name w:val="Überschrift 4 o. Nr."/>
    <w:basedOn w:val="Standard"/>
    <w:next w:val="Standard"/>
    <w:qFormat/>
    <w:rsid w:val="00F279AE"/>
    <w:pPr>
      <w:spacing w:before="120"/>
      <w:outlineLvl w:val="3"/>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64411"/>
    <w:pPr>
      <w:tabs>
        <w:tab w:val="right" w:pos="9061"/>
      </w:tabs>
      <w:spacing w:before="120" w:after="60"/>
      <w:outlineLvl w:val="0"/>
    </w:pPr>
    <w:rPr>
      <w:b/>
    </w:rPr>
  </w:style>
  <w:style w:type="paragraph" w:styleId="Verzeichnis2">
    <w:name w:val="toc 2"/>
    <w:basedOn w:val="Standard"/>
    <w:next w:val="Standard"/>
    <w:uiPriority w:val="39"/>
    <w:rsid w:val="00363CA8"/>
    <w:pPr>
      <w:tabs>
        <w:tab w:val="right" w:pos="9061"/>
      </w:tabs>
      <w:spacing w:before="60"/>
      <w:ind w:left="284"/>
    </w:p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C75AB0"/>
    <w:pPr>
      <w:pBdr>
        <w:bottom w:val="single" w:sz="4" w:space="1" w:color="auto"/>
      </w:pBdr>
      <w:spacing w:before="240" w:after="120"/>
    </w:pPr>
    <w:rPr>
      <w:rFonts w:ascii="Arial Black" w:hAnsi="Arial Black"/>
      <w:b/>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5B4813"/>
    <w:pPr>
      <w:spacing w:after="100"/>
      <w:ind w:left="880"/>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301B75"/>
    <w:pPr>
      <w:keepNext/>
      <w:keepLines/>
      <w:spacing w:after="240"/>
    </w:pPr>
    <w:rPr>
      <w:rFonts w:ascii="Times New Roman" w:hAnsi="Times New Roman"/>
      <w:i/>
      <w:color w:val="808080" w:themeColor="background1" w:themeShade="80"/>
      <w:sz w:val="64"/>
    </w:rPr>
  </w:style>
  <w:style w:type="paragraph" w:customStyle="1" w:styleId="Text">
    <w:name w:val="Text"/>
    <w:basedOn w:val="Standard"/>
    <w:rsid w:val="0045777E"/>
    <w:pPr>
      <w:overflowPunct w:val="0"/>
      <w:autoSpaceDE w:val="0"/>
      <w:autoSpaceDN w:val="0"/>
      <w:adjustRightInd w:val="0"/>
      <w:spacing w:after="80"/>
    </w:pPr>
    <w:rPr>
      <w:color w:val="000000"/>
      <w:lang w:val="de-DE" w:eastAsia="de-DE"/>
    </w:rPr>
  </w:style>
  <w:style w:type="character" w:customStyle="1" w:styleId="berschrift2Zchn">
    <w:name w:val="Überschrift 2 Zchn"/>
    <w:basedOn w:val="Absatz-Standardschriftart"/>
    <w:link w:val="berschrift2"/>
    <w:rsid w:val="0045777E"/>
    <w:rPr>
      <w:rFonts w:ascii="Arial" w:hAnsi="Arial" w:cs="Arial"/>
      <w:b/>
      <w:bCs/>
      <w:iCs/>
      <w:kern w:val="10"/>
      <w:sz w:val="24"/>
      <w:szCs w:val="28"/>
      <w:lang w:val="de-CH" w:eastAsia="en-US"/>
    </w:rPr>
  </w:style>
  <w:style w:type="character" w:customStyle="1" w:styleId="berschrift3Zchn">
    <w:name w:val="Überschrift 3 Zchn"/>
    <w:basedOn w:val="Absatz-Standardschriftart"/>
    <w:link w:val="berschrift3"/>
    <w:rsid w:val="0045777E"/>
    <w:rPr>
      <w:rFonts w:ascii="Arial" w:hAnsi="Arial" w:cs="Arial"/>
      <w:b/>
      <w:bCs/>
      <w:kern w:val="10"/>
      <w:sz w:val="24"/>
      <w:szCs w:val="26"/>
      <w:lang w:val="de-CH" w:eastAsia="en-US"/>
    </w:rPr>
  </w:style>
  <w:style w:type="character" w:customStyle="1" w:styleId="berschrift4Zchn">
    <w:name w:val="Überschrift 4 Zchn"/>
    <w:basedOn w:val="Absatz-Standardschriftart"/>
    <w:link w:val="berschrift4"/>
    <w:rsid w:val="0045777E"/>
    <w:rPr>
      <w:rFonts w:ascii="Arial" w:hAnsi="Arial"/>
      <w:b/>
      <w:bCs/>
      <w:kern w:val="10"/>
      <w:sz w:val="22"/>
      <w:szCs w:val="28"/>
      <w:lang w:val="de-CH" w:eastAsia="en-US"/>
    </w:rPr>
  </w:style>
  <w:style w:type="paragraph" w:styleId="Listenabsatz">
    <w:name w:val="List Paragraph"/>
    <w:basedOn w:val="Standard"/>
    <w:autoRedefine/>
    <w:uiPriority w:val="34"/>
    <w:rsid w:val="003619D4"/>
    <w:rPr>
      <w:i/>
      <w:kern w:val="0"/>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CustomXMLPart"/>
</file>

<file path=customXml/item2.xml><?xml version="1.0" encoding="utf-8"?>
<officeatwork xmlns="http://schemas.officeatwork.com/Formulas">eNptjkEKwjAQRa9SukkKRS8Qs2kRBGtE3ZUioR1L0WRKMhE8mwuP5BUsYnTj7i/ee/zn/SGW6Ey4aC9FETyhKbENBixtHY7g6JYctOuBNtrAIt2TKapVp0nPSjwf1yfrUhkTsq4r7QlcVDn7wCxPWORZ1jRiHhVRoO0GGtBOtnJcWRVoDMSzXNkdtDBcoZwKPHtrP3raf+/Kb9vLF356UcE=</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</officeatwork>
</file>

<file path=customXml/itemProps1.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2.xml><?xml version="1.0" encoding="utf-8"?>
<ds:datastoreItem xmlns:ds="http://schemas.openxmlformats.org/officeDocument/2006/customXml" ds:itemID="{0267A161-B0DA-4F90-AAFD-6F81ECBAFD66}">
  <ds:schemaRefs>
    <ds:schemaRef ds:uri="http://schemas.officeatwork.com/Formulas"/>
  </ds:schemaRefs>
</ds:datastoreItem>
</file>

<file path=customXml/itemProps3.xml><?xml version="1.0" encoding="utf-8"?>
<ds:datastoreItem xmlns:ds="http://schemas.openxmlformats.org/officeDocument/2006/customXml" ds:itemID="{4B09AE53-8C0B-4EBF-A58C-35C13668B54F}">
  <ds:schemaRefs>
    <ds:schemaRef ds:uri="http://schemas.officeatwork.com/Document"/>
  </ds:schemaRefs>
</ds:datastoreItem>
</file>

<file path=customXml/itemProps4.xml><?xml version="1.0" encoding="utf-8"?>
<ds:datastoreItem xmlns:ds="http://schemas.openxmlformats.org/officeDocument/2006/customXml" ds:itemID="{427E61B4-9C95-4796-8BE6-1CCA45C18712}">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3595</Characters>
  <Application>Microsoft Office Word</Application>
  <DocSecurity>0</DocSecurity>
  <Lines>326</Lines>
  <Paragraphs>120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Übergabejournal Textiles und Technisches Gestalten. Vorlage für Lehrpersonen</vt:lpstr>
      <vt:lpstr>Organisation</vt:lpstr>
    </vt:vector>
  </TitlesOfParts>
  <Manager>Isabelle Trütsch</Manager>
  <Company>Bildungs- und Kulturdepartement</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Übergabejournal Textiles und Technisches Gestalten. Vorlage für Lehrpersonen</dc:title>
  <dc:subject>TTG</dc:subject>
  <dc:creator>Isabelle Trütsch</dc:creator>
  <cp:lastModifiedBy>Alessandra Bara</cp:lastModifiedBy>
  <cp:revision>2</cp:revision>
  <cp:lastPrinted>2017-01-30T13:34:00Z</cp:lastPrinted>
  <dcterms:created xsi:type="dcterms:W3CDTF">2017-03-21T16:48:00Z</dcterms:created>
  <dcterms:modified xsi:type="dcterms:W3CDTF">2017-03-21T16:48:00Z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Isabelle Trütsch</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30.01.2017</vt:lpwstr>
  </property>
  <property fmtid="{D5CDD505-2E9C-101B-9397-08002B2CF9AE}" pid="9" name="CMIdata.Dok_DatumMMMM">
    <vt:lpwstr>30. Januar 2017</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105473</vt:lpwstr>
  </property>
  <property fmtid="{D5CDD505-2E9C-101B-9397-08002B2CF9AE}" pid="14" name="CMIdata.Dok_Standort">
    <vt:lpwstr/>
  </property>
  <property fmtid="{D5CDD505-2E9C-101B-9397-08002B2CF9AE}" pid="15" name="CMIdata.Dok_Thema">
    <vt:lpwstr/>
  </property>
  <property fmtid="{D5CDD505-2E9C-101B-9397-08002B2CF9AE}" pid="16" name="CMIdata.Dok_Titel">
    <vt:lpwstr>Übergabejournal TTG Lehrplan 21</vt:lpwstr>
  </property>
  <property fmtid="{D5CDD505-2E9C-101B-9397-08002B2CF9AE}" pid="17" name="CMIdata.G_BeginnMM">
    <vt:lpwstr>25.11.2015</vt:lpwstr>
  </property>
  <property fmtid="{D5CDD505-2E9C-101B-9397-08002B2CF9AE}" pid="18" name="CMIdata.G_BeginnMMMM">
    <vt:lpwstr>25. November 2015</vt:lpwstr>
  </property>
  <property fmtid="{D5CDD505-2E9C-101B-9397-08002B2CF9AE}" pid="19" name="CMIdata.G_Bemerkung">
    <vt:lpwstr/>
  </property>
  <property fmtid="{D5CDD505-2E9C-101B-9397-08002B2CF9AE}" pid="20" name="CMIdata.G_Botschaftsnummer">
    <vt:lpwstr/>
  </property>
  <property fmtid="{D5CDD505-2E9C-101B-9397-08002B2CF9AE}" pid="21" name="CMIdata.G_Departement">
    <vt:lpwstr/>
  </property>
  <property fmtid="{D5CDD505-2E9C-101B-9397-08002B2CF9AE}" pid="22" name="CMIdata.G_Eigner">
    <vt:lpwstr>DVS Schulbetrieb I</vt:lpwstr>
  </property>
  <property fmtid="{D5CDD505-2E9C-101B-9397-08002B2CF9AE}" pid="23" name="CMIdata.G_Eroeffnungsdatum">
    <vt:lpwstr/>
  </property>
  <property fmtid="{D5CDD505-2E9C-101B-9397-08002B2CF9AE}" pid="24" name="CMIdata.G_Grundbuchkreis">
    <vt:lpwstr/>
  </property>
  <property fmtid="{D5CDD505-2E9C-101B-9397-08002B2CF9AE}" pid="25" name="CMIdata.G_HFD_AnmeldedatumMM">
    <vt:lpwstr/>
  </property>
  <property fmtid="{D5CDD505-2E9C-101B-9397-08002B2CF9AE}" pid="26" name="CMIdata.G_HFD_AnmeldedatumMMMM">
    <vt:lpwstr/>
  </property>
  <property fmtid="{D5CDD505-2E9C-101B-9397-08002B2CF9AE}" pid="27" name="CMIdata.G_HFD_AustrittsdatumMM">
    <vt:lpwstr/>
  </property>
  <property fmtid="{D5CDD505-2E9C-101B-9397-08002B2CF9AE}" pid="28" name="CMIdata.G_HFD_AustrittsdatumMMMM">
    <vt:lpwstr/>
  </property>
  <property fmtid="{D5CDD505-2E9C-101B-9397-08002B2CF9AE}" pid="29" name="CMIdata.G_HFD_Diagnose">
    <vt:lpwstr/>
  </property>
  <property fmtid="{D5CDD505-2E9C-101B-9397-08002B2CF9AE}" pid="30" name="CMIdata.G_HFD_DurchfuerhrungsbestaetigungMM">
    <vt:lpwstr/>
  </property>
  <property fmtid="{D5CDD505-2E9C-101B-9397-08002B2CF9AE}" pid="31" name="CMIdata.G_HFD_DurchfuerhrungsbestaetigungMMMM">
    <vt:lpwstr/>
  </property>
  <property fmtid="{D5CDD505-2E9C-101B-9397-08002B2CF9AE}" pid="32" name="CMIdata.G_HFD_EintrittsdatumMM">
    <vt:lpwstr/>
  </property>
  <property fmtid="{D5CDD505-2E9C-101B-9397-08002B2CF9AE}" pid="33" name="CMIdata.G_HFD_EintrittsdatumMMMM">
    <vt:lpwstr/>
  </property>
  <property fmtid="{D5CDD505-2E9C-101B-9397-08002B2CF9AE}" pid="34" name="CMIdata.G_HFD_Familiensprache">
    <vt:lpwstr/>
  </property>
  <property fmtid="{D5CDD505-2E9C-101B-9397-08002B2CF9AE}" pid="35" name="CMIdata.G_Laufnummer">
    <vt:lpwstr>2015-740</vt:lpwstr>
  </property>
  <property fmtid="{D5CDD505-2E9C-101B-9397-08002B2CF9AE}" pid="36" name="CMIdata.G_Ortsbezeichnung">
    <vt:lpwstr/>
  </property>
  <property fmtid="{D5CDD505-2E9C-101B-9397-08002B2CF9AE}" pid="37" name="CMIdata.G_RaeumlicheZuteilung">
    <vt:lpwstr/>
  </property>
  <property fmtid="{D5CDD505-2E9C-101B-9397-08002B2CF9AE}" pid="38" name="CMIdata.G_Registraturplan">
    <vt:lpwstr>2.5.2 Wochenstundentafeln</vt:lpwstr>
  </property>
  <property fmtid="{D5CDD505-2E9C-101B-9397-08002B2CF9AE}" pid="39" name="CMIdata.G_SachbearbeiterKuerzel">
    <vt:lpwstr>RPUENTENER</vt:lpwstr>
  </property>
  <property fmtid="{D5CDD505-2E9C-101B-9397-08002B2CF9AE}" pid="40" name="CMIdata.G_SachbearbeiterVornameName">
    <vt:lpwstr>Ruedi Puentener</vt:lpwstr>
  </property>
  <property fmtid="{D5CDD505-2E9C-101B-9397-08002B2CF9AE}" pid="41" name="CMIdata.G_SBE_Anmeldungsgrund">
    <vt:lpwstr/>
  </property>
  <property fmtid="{D5CDD505-2E9C-101B-9397-08002B2CF9AE}" pid="42" name="CMIdata.G_SBE_Klientenart">
    <vt:lpwstr/>
  </property>
  <property fmtid="{D5CDD505-2E9C-101B-9397-08002B2CF9AE}" pid="43" name="CMIdata.G_SBE_Schulgemeinde">
    <vt:lpwstr/>
  </property>
  <property fmtid="{D5CDD505-2E9C-101B-9397-08002B2CF9AE}" pid="44" name="CMIdata.G_SBE_Schulhaus">
    <vt:lpwstr/>
  </property>
  <property fmtid="{D5CDD505-2E9C-101B-9397-08002B2CF9AE}" pid="45" name="CMIdata.G_SBE_Schulstufe">
    <vt:lpwstr/>
  </property>
  <property fmtid="{D5CDD505-2E9C-101B-9397-08002B2CF9AE}" pid="46" name="CMIdata.G_SBE_Team-Gruppengroesse">
    <vt:lpwstr/>
  </property>
  <property fmtid="{D5CDD505-2E9C-101B-9397-08002B2CF9AE}" pid="47" name="CMIdata.G_Signatur">
    <vt:lpwstr/>
  </property>
  <property fmtid="{D5CDD505-2E9C-101B-9397-08002B2CF9AE}" pid="48" name="CMIdata.G_Titel">
    <vt:lpwstr>WOST 2017 - 2019 Bearbeitung von Teilaspekten (z.B. Fächer, Übergabeheft u.a.)</vt:lpwstr>
  </property>
  <property fmtid="{D5CDD505-2E9C-101B-9397-08002B2CF9AE}" pid="49" name="CMIdata.G_TitelPublikation(DHK)">
    <vt:lpwstr/>
  </property>
  <property fmtid="{D5CDD505-2E9C-101B-9397-08002B2CF9AE}" pid="50" name="CMIdata.G_Vorstossnummer">
    <vt:lpwstr/>
  </property>
  <property fmtid="{D5CDD505-2E9C-101B-9397-08002B2CF9AE}" pid="51" name="CMIdata.Sitz_Beginn">
    <vt:lpwstr/>
  </property>
  <property fmtid="{D5CDD505-2E9C-101B-9397-08002B2CF9AE}" pid="52" name="CMIdata.Sitz_Bemerkung">
    <vt:lpwstr/>
  </property>
  <property fmtid="{D5CDD505-2E9C-101B-9397-08002B2CF9AE}" pid="53" name="CMIdata.Sitz_DatumMM">
    <vt:lpwstr/>
  </property>
  <property fmtid="{D5CDD505-2E9C-101B-9397-08002B2CF9AE}" pid="54" name="CMIdata.Sitz_DatumMMMM">
    <vt:lpwstr/>
  </property>
  <property fmtid="{D5CDD505-2E9C-101B-9397-08002B2CF9AE}" pid="55" name="CMIdata.Sitz_Ende">
    <vt:lpwstr/>
  </property>
  <property fmtid="{D5CDD505-2E9C-101B-9397-08002B2CF9AE}" pid="56" name="CMIdata.Sitz_Gremium">
    <vt:lpwstr/>
  </property>
  <property fmtid="{D5CDD505-2E9C-101B-9397-08002B2CF9AE}" pid="57" name="CMIdata.Sitz_Ort">
    <vt:lpwstr/>
  </property>
  <property fmtid="{D5CDD505-2E9C-101B-9397-08002B2CF9AE}" pid="58" name="CMIdata.Sitz_Titel">
    <vt:lpwstr/>
  </property>
  <property fmtid="{D5CDD505-2E9C-101B-9397-08002B2CF9AE}" pid="59" name="Contactperson.Direct Fax">
    <vt:lpwstr/>
  </property>
  <property fmtid="{D5CDD505-2E9C-101B-9397-08002B2CF9AE}" pid="60" name="Contactperson.Direct Phone">
    <vt:lpwstr/>
  </property>
  <property fmtid="{D5CDD505-2E9C-101B-9397-08002B2CF9AE}" pid="61" name="Contactperson.DirectFax">
    <vt:lpwstr/>
  </property>
  <property fmtid="{D5CDD505-2E9C-101B-9397-08002B2CF9AE}" pid="62" name="Contactperson.DirectPhone">
    <vt:lpwstr>041 228 52 85</vt:lpwstr>
  </property>
  <property fmtid="{D5CDD505-2E9C-101B-9397-08002B2CF9AE}" pid="63" name="Contactperson.Name">
    <vt:lpwstr>Isabelle Trütsch</vt:lpwstr>
  </property>
  <property fmtid="{D5CDD505-2E9C-101B-9397-08002B2CF9AE}" pid="64" name="CustomField.ContentTypeLetter">
    <vt:lpwstr/>
  </property>
  <property fmtid="{D5CDD505-2E9C-101B-9397-08002B2CF9AE}" pid="65" name="Doc.Date">
    <vt:lpwstr>Datum</vt:lpwstr>
  </property>
  <property fmtid="{D5CDD505-2E9C-101B-9397-08002B2CF9AE}" pid="66" name="Doc.Facsimile">
    <vt:lpwstr>Telefax</vt:lpwstr>
  </property>
  <property fmtid="{D5CDD505-2E9C-101B-9397-08002B2CF9AE}" pid="67" name="Doc.of">
    <vt:lpwstr>von</vt:lpwstr>
  </property>
  <property fmtid="{D5CDD505-2E9C-101B-9397-08002B2CF9AE}" pid="68" name="Doc.Page">
    <vt:lpwstr>Seite</vt:lpwstr>
  </property>
  <property fmtid="{D5CDD505-2E9C-101B-9397-08002B2CF9AE}" pid="69" name="Doc.Telephone">
    <vt:lpwstr>Telefon</vt:lpwstr>
  </property>
  <property fmtid="{D5CDD505-2E9C-101B-9397-08002B2CF9AE}" pid="70" name="Doc.Text">
    <vt:lpwstr>[Text]</vt:lpwstr>
  </property>
  <property fmtid="{D5CDD505-2E9C-101B-9397-08002B2CF9AE}" pid="71" name="oawDisplayName">
    <vt:lpwstr>Bericht/Konzept</vt:lpwstr>
  </property>
  <property fmtid="{D5CDD505-2E9C-101B-9397-08002B2CF9AE}" pid="72" name="oawID">
    <vt:lpwstr/>
  </property>
  <property fmtid="{D5CDD505-2E9C-101B-9397-08002B2CF9AE}" pid="73" name="oawInfo">
    <vt:lpwstr/>
  </property>
  <property fmtid="{D5CDD505-2E9C-101B-9397-08002B2CF9AE}" pid="74" name="Organisation.AddressB1">
    <vt:lpwstr>Dienststelle Volksschulbildung</vt:lpwstr>
  </property>
  <property fmtid="{D5CDD505-2E9C-101B-9397-08002B2CF9AE}" pid="75" name="Organisation.AddressB2">
    <vt:lpwstr/>
  </property>
  <property fmtid="{D5CDD505-2E9C-101B-9397-08002B2CF9AE}" pid="76" name="Organisation.AddressB3">
    <vt:lpwstr/>
  </property>
  <property fmtid="{D5CDD505-2E9C-101B-9397-08002B2CF9AE}" pid="77" name="Organisation.AddressB4">
    <vt:lpwstr/>
  </property>
  <property fmtid="{D5CDD505-2E9C-101B-9397-08002B2CF9AE}" pid="78" name="Organisation.AddressN1">
    <vt:lpwstr>Kellerstrasse 10</vt:lpwstr>
  </property>
  <property fmtid="{D5CDD505-2E9C-101B-9397-08002B2CF9AE}" pid="79" name="Organisation.AddressN2">
    <vt:lpwstr>6002 Luzern</vt:lpwstr>
  </property>
  <property fmtid="{D5CDD505-2E9C-101B-9397-08002B2CF9AE}" pid="80" name="Organisation.AddressN3">
    <vt:lpwstr/>
  </property>
  <property fmtid="{D5CDD505-2E9C-101B-9397-08002B2CF9AE}" pid="81" name="Organisation.AddressN4">
    <vt:lpwstr/>
  </property>
  <property fmtid="{D5CDD505-2E9C-101B-9397-08002B2CF9AE}" pid="82" name="Organisation.Departement">
    <vt:lpwstr>Bildungs- und Kulturdepartement</vt:lpwstr>
  </property>
  <property fmtid="{D5CDD505-2E9C-101B-9397-08002B2CF9AE}" pid="83" name="Organisation.Email">
    <vt:lpwstr/>
  </property>
  <property fmtid="{D5CDD505-2E9C-101B-9397-08002B2CF9AE}" pid="84" name="Organisation.Fax">
    <vt:lpwstr>041 228 67 02</vt:lpwstr>
  </property>
  <property fmtid="{D5CDD505-2E9C-101B-9397-08002B2CF9AE}" pid="85" name="Organisation.Internet">
    <vt:lpwstr>www.volksschulbildung.lu.ch</vt:lpwstr>
  </property>
  <property fmtid="{D5CDD505-2E9C-101B-9397-08002B2CF9AE}" pid="86" name="Organisation.Telefon">
    <vt:lpwstr>041 228 68 68</vt:lpwstr>
  </property>
  <property fmtid="{D5CDD505-2E9C-101B-9397-08002B2CF9AE}" pid="87" name="Outputprofile.External">
    <vt:lpwstr/>
  </property>
  <property fmtid="{D5CDD505-2E9C-101B-9397-08002B2CF9AE}" pid="88" name="Outputprofile.ExternalSignature">
    <vt:lpwstr/>
  </property>
  <property fmtid="{D5CDD505-2E9C-101B-9397-08002B2CF9AE}" pid="89" name="Outputprofile.Internal">
    <vt:lpwstr/>
  </property>
  <property fmtid="{D5CDD505-2E9C-101B-9397-08002B2CF9AE}" pid="90" name="OutputStatus">
    <vt:lpwstr>OutputStatus</vt:lpwstr>
  </property>
  <property fmtid="{D5CDD505-2E9C-101B-9397-08002B2CF9AE}" pid="91" name="StmCMIdata.Dok_AusgangMM">
    <vt:lpwstr/>
  </property>
  <property fmtid="{D5CDD505-2E9C-101B-9397-08002B2CF9AE}" pid="92" name="StmCMIdata.Dok_AusgangMMMM">
    <vt:lpwstr/>
  </property>
  <property fmtid="{D5CDD505-2E9C-101B-9397-08002B2CF9AE}" pid="93" name="StmCMIdata.Dok_Autor">
    <vt:lpwstr/>
  </property>
  <property fmtid="{D5CDD505-2E9C-101B-9397-08002B2CF9AE}" pid="94" name="StmCMIdata.Dok_Bemerkung">
    <vt:lpwstr/>
  </property>
  <property fmtid="{D5CDD505-2E9C-101B-9397-08002B2CF9AE}" pid="95" name="StmCMIdata.Dok_Beschlussnummer">
    <vt:lpwstr/>
  </property>
  <property fmtid="{D5CDD505-2E9C-101B-9397-08002B2CF9AE}" pid="96" name="StmCMIdata.Dok_DatumMM">
    <vt:lpwstr>30.01.2017</vt:lpwstr>
  </property>
  <property fmtid="{D5CDD505-2E9C-101B-9397-08002B2CF9AE}" pid="97" name="StmCMIdata.Dok_DatumMMMM">
    <vt:lpwstr>30. Januar 2017</vt:lpwstr>
  </property>
  <property fmtid="{D5CDD505-2E9C-101B-9397-08002B2CF9AE}" pid="98" name="StmCMIdata.Dok_EingangMM">
    <vt:lpwstr/>
  </property>
  <property fmtid="{D5CDD505-2E9C-101B-9397-08002B2CF9AE}" pid="99" name="StmCMIdata.Dok_EingangMMMM">
    <vt:lpwstr/>
  </property>
  <property fmtid="{D5CDD505-2E9C-101B-9397-08002B2CF9AE}" pid="100" name="StmCMIdata.Dok_Kategorie">
    <vt:lpwstr/>
  </property>
  <property fmtid="{D5CDD505-2E9C-101B-9397-08002B2CF9AE}" pid="101" name="StmCMIdata.Dok_Lfnr">
    <vt:lpwstr>105473</vt:lpwstr>
  </property>
  <property fmtid="{D5CDD505-2E9C-101B-9397-08002B2CF9AE}" pid="102" name="StmCMIdata.Dok_Standort">
    <vt:lpwstr/>
  </property>
  <property fmtid="{D5CDD505-2E9C-101B-9397-08002B2CF9AE}" pid="103" name="StmCMIdata.Dok_Thema">
    <vt:lpwstr/>
  </property>
  <property fmtid="{D5CDD505-2E9C-101B-9397-08002B2CF9AE}" pid="104" name="StmCMIdata.Dok_Titel">
    <vt:lpwstr>Übergabejournal TTG Lehrplan 21</vt:lpwstr>
  </property>
  <property fmtid="{D5CDD505-2E9C-101B-9397-08002B2CF9AE}" pid="105" name="StmCMIdata.G_BeginnMM">
    <vt:lpwstr>25.11.2015</vt:lpwstr>
  </property>
  <property fmtid="{D5CDD505-2E9C-101B-9397-08002B2CF9AE}" pid="106" name="StmCMIdata.G_BeginnMMMM">
    <vt:lpwstr>25. November 2015</vt:lpwstr>
  </property>
  <property fmtid="{D5CDD505-2E9C-101B-9397-08002B2CF9AE}" pid="107" name="StmCMIdata.G_Bemerkung">
    <vt:lpwstr/>
  </property>
  <property fmtid="{D5CDD505-2E9C-101B-9397-08002B2CF9AE}" pid="108" name="StmCMIdata.G_Botschaftsnummer">
    <vt:lpwstr/>
  </property>
  <property fmtid="{D5CDD505-2E9C-101B-9397-08002B2CF9AE}" pid="109" name="StmCMIdata.G_Departement">
    <vt:lpwstr/>
  </property>
  <property fmtid="{D5CDD505-2E9C-101B-9397-08002B2CF9AE}" pid="110" name="StmCMIdata.G_Eigner">
    <vt:lpwstr>DVS Schulbetrieb I</vt:lpwstr>
  </property>
  <property fmtid="{D5CDD505-2E9C-101B-9397-08002B2CF9AE}" pid="111" name="StmCMIdata.G_Eroeffnungsdatum">
    <vt:lpwstr/>
  </property>
  <property fmtid="{D5CDD505-2E9C-101B-9397-08002B2CF9AE}" pid="112" name="StmCMIdata.G_Grundbuchkreis">
    <vt:lpwstr/>
  </property>
  <property fmtid="{D5CDD505-2E9C-101B-9397-08002B2CF9AE}" pid="113" name="StmCMIdata.G_HFD_AnmeldedatumMM">
    <vt:lpwstr/>
  </property>
  <property fmtid="{D5CDD505-2E9C-101B-9397-08002B2CF9AE}" pid="114" name="StmCMIdata.G_HFD_AnmeldedatumMMMM">
    <vt:lpwstr/>
  </property>
  <property fmtid="{D5CDD505-2E9C-101B-9397-08002B2CF9AE}" pid="115" name="StmCMIdata.G_HFD_AustrittsdatumMM">
    <vt:lpwstr/>
  </property>
  <property fmtid="{D5CDD505-2E9C-101B-9397-08002B2CF9AE}" pid="116" name="StmCMIdata.G_HFD_AustrittsdatumMMMM">
    <vt:lpwstr/>
  </property>
  <property fmtid="{D5CDD505-2E9C-101B-9397-08002B2CF9AE}" pid="117" name="StmCMIdata.G_HFD_Diagnose">
    <vt:lpwstr/>
  </property>
  <property fmtid="{D5CDD505-2E9C-101B-9397-08002B2CF9AE}" pid="118" name="StmCMIdata.G_HFD_DurchfuerhrungsbestaetigungMM">
    <vt:lpwstr/>
  </property>
  <property fmtid="{D5CDD505-2E9C-101B-9397-08002B2CF9AE}" pid="119" name="StmCMIdata.G_HFD_DurchfuerhrungsbestaetigungMMMM">
    <vt:lpwstr/>
  </property>
  <property fmtid="{D5CDD505-2E9C-101B-9397-08002B2CF9AE}" pid="120" name="StmCMIdata.G_HFD_EintrittsdatumMM">
    <vt:lpwstr/>
  </property>
  <property fmtid="{D5CDD505-2E9C-101B-9397-08002B2CF9AE}" pid="121" name="StmCMIdata.G_HFD_EintrittsdatumMMMM">
    <vt:lpwstr/>
  </property>
  <property fmtid="{D5CDD505-2E9C-101B-9397-08002B2CF9AE}" pid="122" name="StmCMIdata.G_HFD_Familiensprache">
    <vt:lpwstr/>
  </property>
  <property fmtid="{D5CDD505-2E9C-101B-9397-08002B2CF9AE}" pid="123" name="StmCMIdata.G_Laufnummer">
    <vt:lpwstr>2015-740</vt:lpwstr>
  </property>
  <property fmtid="{D5CDD505-2E9C-101B-9397-08002B2CF9AE}" pid="124" name="StmCMIdata.G_Ortsbezeichnung">
    <vt:lpwstr/>
  </property>
  <property fmtid="{D5CDD505-2E9C-101B-9397-08002B2CF9AE}" pid="125" name="StmCMIdata.G_RaeumlicheZuteilung">
    <vt:lpwstr/>
  </property>
  <property fmtid="{D5CDD505-2E9C-101B-9397-08002B2CF9AE}" pid="126" name="StmCMIdata.G_Registraturplan">
    <vt:lpwstr>2.5.2 Wochenstundentafeln</vt:lpwstr>
  </property>
  <property fmtid="{D5CDD505-2E9C-101B-9397-08002B2CF9AE}" pid="127" name="StmCMIdata.G_SachbearbeiterKuerzel">
    <vt:lpwstr>RPUENTENER</vt:lpwstr>
  </property>
  <property fmtid="{D5CDD505-2E9C-101B-9397-08002B2CF9AE}" pid="128" name="StmCMIdata.G_SachbearbeiterVornameName">
    <vt:lpwstr>Ruedi Puentener</vt:lpwstr>
  </property>
  <property fmtid="{D5CDD505-2E9C-101B-9397-08002B2CF9AE}" pid="129" name="StmCMIdata.G_SBE_Anmeldungsgrund">
    <vt:lpwstr/>
  </property>
  <property fmtid="{D5CDD505-2E9C-101B-9397-08002B2CF9AE}" pid="130" name="StmCMIdata.G_SBE_Klientenart">
    <vt:lpwstr/>
  </property>
  <property fmtid="{D5CDD505-2E9C-101B-9397-08002B2CF9AE}" pid="131" name="StmCMIdata.G_SBE_Schulgemeinde">
    <vt:lpwstr/>
  </property>
  <property fmtid="{D5CDD505-2E9C-101B-9397-08002B2CF9AE}" pid="132" name="StmCMIdata.G_SBE_Schulhaus">
    <vt:lpwstr/>
  </property>
  <property fmtid="{D5CDD505-2E9C-101B-9397-08002B2CF9AE}" pid="133" name="StmCMIdata.G_SBE_Schulstufe">
    <vt:lpwstr/>
  </property>
  <property fmtid="{D5CDD505-2E9C-101B-9397-08002B2CF9AE}" pid="134" name="StmCMIdata.G_SBE_Team-Gruppengroesse">
    <vt:lpwstr/>
  </property>
  <property fmtid="{D5CDD505-2E9C-101B-9397-08002B2CF9AE}" pid="135" name="StmCMIdata.G_Signatur">
    <vt:lpwstr/>
  </property>
  <property fmtid="{D5CDD505-2E9C-101B-9397-08002B2CF9AE}" pid="136" name="StmCMIdata.G_Titel">
    <vt:lpwstr>WOST 2017 - 2019 Bearbeitung von Teilaspekten (z.B. Fächer, Übergabeheft u.a.)</vt:lpwstr>
  </property>
  <property fmtid="{D5CDD505-2E9C-101B-9397-08002B2CF9AE}" pid="137" name="StmCMIdata.G_TitelPublikation(DHK)">
    <vt:lpwstr/>
  </property>
  <property fmtid="{D5CDD505-2E9C-101B-9397-08002B2CF9AE}" pid="138" name="StmCMIdata.G_Vorstossnummer">
    <vt:lpwstr/>
  </property>
  <property fmtid="{D5CDD505-2E9C-101B-9397-08002B2CF9AE}" pid="139" name="StmCMIdata.Sitz_Beginn">
    <vt:lpwstr/>
  </property>
  <property fmtid="{D5CDD505-2E9C-101B-9397-08002B2CF9AE}" pid="140" name="StmCMIdata.Sitz_Bemerkung">
    <vt:lpwstr/>
  </property>
  <property fmtid="{D5CDD505-2E9C-101B-9397-08002B2CF9AE}" pid="141" name="StmCMIdata.Sitz_DatumMM">
    <vt:lpwstr/>
  </property>
  <property fmtid="{D5CDD505-2E9C-101B-9397-08002B2CF9AE}" pid="142" name="StmCMIdata.Sitz_DatumMMMM">
    <vt:lpwstr/>
  </property>
  <property fmtid="{D5CDD505-2E9C-101B-9397-08002B2CF9AE}" pid="143" name="StmCMIdata.Sitz_Ende">
    <vt:lpwstr/>
  </property>
  <property fmtid="{D5CDD505-2E9C-101B-9397-08002B2CF9AE}" pid="144" name="StmCMIdata.Sitz_Gremium">
    <vt:lpwstr/>
  </property>
  <property fmtid="{D5CDD505-2E9C-101B-9397-08002B2CF9AE}" pid="145" name="StmCMIdata.Sitz_Ort">
    <vt:lpwstr/>
  </property>
  <property fmtid="{D5CDD505-2E9C-101B-9397-08002B2CF9AE}" pid="146" name="StmCMIdata.Sitz_Titel">
    <vt:lpwstr/>
  </property>
  <property fmtid="{D5CDD505-2E9C-101B-9397-08002B2CF9AE}" pid="147" name="Toolbar.Email">
    <vt:lpwstr>Toolbar.Email</vt:lpwstr>
  </property>
  <property fmtid="{D5CDD505-2E9C-101B-9397-08002B2CF9AE}" pid="148" name="Viacar.PIN">
    <vt:lpwstr> </vt:lpwstr>
  </property>
  <property fmtid="{D5CDD505-2E9C-101B-9397-08002B2CF9AE}" pid="149" name="WdScmCMIdata.Dok_AusgangMM">
    <vt:lpwstr/>
  </property>
  <property fmtid="{D5CDD505-2E9C-101B-9397-08002B2CF9AE}" pid="150" name="WdScmCMIdata.Dok_AusgangMMMM">
    <vt:lpwstr/>
  </property>
  <property fmtid="{D5CDD505-2E9C-101B-9397-08002B2CF9AE}" pid="151" name="WdScmCMIdata.Dok_Autor">
    <vt:lpwstr/>
  </property>
  <property fmtid="{D5CDD505-2E9C-101B-9397-08002B2CF9AE}" pid="152" name="WdScmCMIdata.Dok_Bemerkung">
    <vt:lpwstr/>
  </property>
  <property fmtid="{D5CDD505-2E9C-101B-9397-08002B2CF9AE}" pid="153" name="WdScmCMIdata.Dok_Beschlussnummer">
    <vt:lpwstr/>
  </property>
  <property fmtid="{D5CDD505-2E9C-101B-9397-08002B2CF9AE}" pid="154" name="WdScmCMIdata.Dok_DatumMM">
    <vt:lpwstr>30.01.2017</vt:lpwstr>
  </property>
  <property fmtid="{D5CDD505-2E9C-101B-9397-08002B2CF9AE}" pid="155" name="WdScmCMIdata.Dok_DatumMMMM">
    <vt:lpwstr>30. Januar 2017</vt:lpwstr>
  </property>
  <property fmtid="{D5CDD505-2E9C-101B-9397-08002B2CF9AE}" pid="156" name="WdScmCMIdata.Dok_EingangMM">
    <vt:lpwstr/>
  </property>
  <property fmtid="{D5CDD505-2E9C-101B-9397-08002B2CF9AE}" pid="157" name="WdScmCMIdata.Dok_EingangMMMM">
    <vt:lpwstr/>
  </property>
  <property fmtid="{D5CDD505-2E9C-101B-9397-08002B2CF9AE}" pid="158" name="WdScmCMIdata.Dok_Kategorie">
    <vt:lpwstr/>
  </property>
  <property fmtid="{D5CDD505-2E9C-101B-9397-08002B2CF9AE}" pid="159" name="WdScmCMIdata.Dok_Lfnr">
    <vt:lpwstr>105473</vt:lpwstr>
  </property>
  <property fmtid="{D5CDD505-2E9C-101B-9397-08002B2CF9AE}" pid="160" name="WdScmCMIdata.Dok_Standort">
    <vt:lpwstr/>
  </property>
  <property fmtid="{D5CDD505-2E9C-101B-9397-08002B2CF9AE}" pid="161" name="WdScmCMIdata.Dok_Thema">
    <vt:lpwstr/>
  </property>
  <property fmtid="{D5CDD505-2E9C-101B-9397-08002B2CF9AE}" pid="162" name="WdScmCMIdata.Dok_Titel">
    <vt:lpwstr>Übergabejournal TTG Lehrplan 21</vt:lpwstr>
  </property>
  <property fmtid="{D5CDD505-2E9C-101B-9397-08002B2CF9AE}" pid="163" name="WdScmCMIdata.G_BeginnMM">
    <vt:lpwstr>25.11.2015</vt:lpwstr>
  </property>
  <property fmtid="{D5CDD505-2E9C-101B-9397-08002B2CF9AE}" pid="164" name="WdScmCMIdata.G_BeginnMMMM">
    <vt:lpwstr>25. November 2015</vt:lpwstr>
  </property>
  <property fmtid="{D5CDD505-2E9C-101B-9397-08002B2CF9AE}" pid="165" name="WdScmCMIdata.G_Bemerkung">
    <vt:lpwstr/>
  </property>
  <property fmtid="{D5CDD505-2E9C-101B-9397-08002B2CF9AE}" pid="166" name="WdScmCMIdata.G_Botschaftsnummer">
    <vt:lpwstr/>
  </property>
  <property fmtid="{D5CDD505-2E9C-101B-9397-08002B2CF9AE}" pid="167" name="WdScmCMIdata.G_Departement">
    <vt:lpwstr/>
  </property>
  <property fmtid="{D5CDD505-2E9C-101B-9397-08002B2CF9AE}" pid="168" name="WdScmCMIdata.G_Eigner">
    <vt:lpwstr>DVS Schulbetrieb I</vt:lpwstr>
  </property>
  <property fmtid="{D5CDD505-2E9C-101B-9397-08002B2CF9AE}" pid="169" name="WdScmCMIdata.G_Eroeffnungsdatum">
    <vt:lpwstr/>
  </property>
  <property fmtid="{D5CDD505-2E9C-101B-9397-08002B2CF9AE}" pid="170" name="WdScmCMIdata.G_Grundbuchkreis">
    <vt:lpwstr/>
  </property>
  <property fmtid="{D5CDD505-2E9C-101B-9397-08002B2CF9AE}" pid="171" name="WdScmCMIdata.G_HFD_AnmeldedatumMM">
    <vt:lpwstr/>
  </property>
  <property fmtid="{D5CDD505-2E9C-101B-9397-08002B2CF9AE}" pid="172" name="WdScmCMIdata.G_HFD_AnmeldedatumMMMM">
    <vt:lpwstr/>
  </property>
  <property fmtid="{D5CDD505-2E9C-101B-9397-08002B2CF9AE}" pid="173" name="WdScmCMIdata.G_HFD_AustrittsdatumMM">
    <vt:lpwstr/>
  </property>
  <property fmtid="{D5CDD505-2E9C-101B-9397-08002B2CF9AE}" pid="174" name="WdScmCMIdata.G_HFD_AustrittsdatumMMMM">
    <vt:lpwstr/>
  </property>
  <property fmtid="{D5CDD505-2E9C-101B-9397-08002B2CF9AE}" pid="175" name="WdScmCMIdata.G_HFD_Diagnose">
    <vt:lpwstr/>
  </property>
  <property fmtid="{D5CDD505-2E9C-101B-9397-08002B2CF9AE}" pid="176" name="WdScmCMIdata.G_HFD_DurchfuerhrungsbestaetigungMM">
    <vt:lpwstr/>
  </property>
  <property fmtid="{D5CDD505-2E9C-101B-9397-08002B2CF9AE}" pid="177" name="WdScmCMIdata.G_HFD_DurchfuerhrungsbestaetigungMMMM">
    <vt:lpwstr/>
  </property>
  <property fmtid="{D5CDD505-2E9C-101B-9397-08002B2CF9AE}" pid="178" name="WdScmCMIdata.G_HFD_EintrittsdatumMM">
    <vt:lpwstr/>
  </property>
  <property fmtid="{D5CDD505-2E9C-101B-9397-08002B2CF9AE}" pid="179" name="WdScmCMIdata.G_HFD_EintrittsdatumMMMM">
    <vt:lpwstr/>
  </property>
  <property fmtid="{D5CDD505-2E9C-101B-9397-08002B2CF9AE}" pid="180" name="WdScmCMIdata.G_HFD_Familiensprache">
    <vt:lpwstr/>
  </property>
  <property fmtid="{D5CDD505-2E9C-101B-9397-08002B2CF9AE}" pid="181" name="WdScmCMIdata.G_Laufnummer">
    <vt:lpwstr>2015-740</vt:lpwstr>
  </property>
  <property fmtid="{D5CDD505-2E9C-101B-9397-08002B2CF9AE}" pid="182" name="WdScmCMIdata.G_Ortsbezeichnung">
    <vt:lpwstr/>
  </property>
  <property fmtid="{D5CDD505-2E9C-101B-9397-08002B2CF9AE}" pid="183" name="WdScmCMIdata.G_RaeumlicheZuteilung">
    <vt:lpwstr/>
  </property>
  <property fmtid="{D5CDD505-2E9C-101B-9397-08002B2CF9AE}" pid="184" name="WdScmCMIdata.G_Registraturplan">
    <vt:lpwstr>2.5.2 Wochenstundentafeln</vt:lpwstr>
  </property>
  <property fmtid="{D5CDD505-2E9C-101B-9397-08002B2CF9AE}" pid="185" name="WdScmCMIdata.G_SachbearbeiterKuerzel">
    <vt:lpwstr>RPUENTENER</vt:lpwstr>
  </property>
  <property fmtid="{D5CDD505-2E9C-101B-9397-08002B2CF9AE}" pid="186" name="WdScmCMIdata.G_SachbearbeiterVornameName">
    <vt:lpwstr>Ruedi Puentener</vt:lpwstr>
  </property>
  <property fmtid="{D5CDD505-2E9C-101B-9397-08002B2CF9AE}" pid="187" name="WdScmCMIdata.G_SBE_Anmeldungsgrund">
    <vt:lpwstr/>
  </property>
  <property fmtid="{D5CDD505-2E9C-101B-9397-08002B2CF9AE}" pid="188" name="WdScmCMIdata.G_SBE_Klientenart">
    <vt:lpwstr/>
  </property>
  <property fmtid="{D5CDD505-2E9C-101B-9397-08002B2CF9AE}" pid="189" name="WdScmCMIdata.G_SBE_Schulgemeinde">
    <vt:lpwstr/>
  </property>
  <property fmtid="{D5CDD505-2E9C-101B-9397-08002B2CF9AE}" pid="190" name="WdScmCMIdata.G_SBE_Schulhaus">
    <vt:lpwstr/>
  </property>
  <property fmtid="{D5CDD505-2E9C-101B-9397-08002B2CF9AE}" pid="191" name="WdScmCMIdata.G_SBE_Schulstufe">
    <vt:lpwstr/>
  </property>
  <property fmtid="{D5CDD505-2E9C-101B-9397-08002B2CF9AE}" pid="192" name="WdScmCMIdata.G_SBE_Team-Gruppengroesse">
    <vt:lpwstr/>
  </property>
  <property fmtid="{D5CDD505-2E9C-101B-9397-08002B2CF9AE}" pid="193" name="WdScmCMIdata.G_Signatur">
    <vt:lpwstr/>
  </property>
  <property fmtid="{D5CDD505-2E9C-101B-9397-08002B2CF9AE}" pid="194" name="WdScmCMIdata.G_Titel">
    <vt:lpwstr>WOST 2017 - 2019 Bearbeitung von Teilaspekten (z.B. Fächer, Übergabeheft u.a.)</vt:lpwstr>
  </property>
  <property fmtid="{D5CDD505-2E9C-101B-9397-08002B2CF9AE}" pid="195" name="WdScmCMIdata.G_TitelPublikation(DHK)">
    <vt:lpwstr/>
  </property>
  <property fmtid="{D5CDD505-2E9C-101B-9397-08002B2CF9AE}" pid="196" name="WdScmCMIdata.G_Vorstossnummer">
    <vt:lpwstr/>
  </property>
  <property fmtid="{D5CDD505-2E9C-101B-9397-08002B2CF9AE}" pid="197" name="WdScmCMIdata.Sitz_Beginn">
    <vt:lpwstr/>
  </property>
  <property fmtid="{D5CDD505-2E9C-101B-9397-08002B2CF9AE}" pid="198" name="WdScmCMIdata.Sitz_Bemerkung">
    <vt:lpwstr/>
  </property>
  <property fmtid="{D5CDD505-2E9C-101B-9397-08002B2CF9AE}" pid="199" name="WdScmCMIdata.Sitz_DatumMM">
    <vt:lpwstr/>
  </property>
  <property fmtid="{D5CDD505-2E9C-101B-9397-08002B2CF9AE}" pid="200" name="WdScmCMIdata.Sitz_DatumMMMM">
    <vt:lpwstr/>
  </property>
  <property fmtid="{D5CDD505-2E9C-101B-9397-08002B2CF9AE}" pid="201" name="WdScmCMIdata.Sitz_Ende">
    <vt:lpwstr/>
  </property>
  <property fmtid="{D5CDD505-2E9C-101B-9397-08002B2CF9AE}" pid="202" name="WdScmCMIdata.Sitz_Gremium">
    <vt:lpwstr/>
  </property>
  <property fmtid="{D5CDD505-2E9C-101B-9397-08002B2CF9AE}" pid="203" name="WdScmCMIdata.Sitz_Ort">
    <vt:lpwstr/>
  </property>
  <property fmtid="{D5CDD505-2E9C-101B-9397-08002B2CF9AE}" pid="204" name="WdScmCMIdata.Sitz_Titel">
    <vt:lpwstr/>
  </property>
</Properties>
</file>